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122d" w14:textId="5f81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2022 жылғы 21 желтоқсандағы № 259 "2023-2025 жылдарға арналған Қармақшы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28 сәуірдегі № 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Жосалы кентінің бюджеті туралы" шешіміне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Жосалы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971 939,2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78 417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3 523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889 867,2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975 877,3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-3 938,1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3 938,1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3 938,1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5-1, 5-2, 5-3 тармақтармен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2022 жылы облыстық бюджеттен бөлінген мақсатты трансферттердің пайдаланылмаған (толық пайдаланылмаған) 0,2 мың теңгені аудандық бюджетке қайтару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2022 жылы аудандық бюджеттен бөлінген мақсатты трансферттердің пайдаланылмаған (толық пайдаланылмаған) 127,6 мың теңгені аудандық бюджетке қайтару ескерілсін.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2023 жылға арналған Жосалы кентінің бюджетінде Қазақстан Республикасы Ұлттық қорынан берілетін нысаналы трансферттер 7-қосымшаға сәйкес бекітілсін.".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7-қосымшамен толықтырылсын.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1-қосымша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Жосалы кентінің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6-қосымша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Жосалы кентінің бюджетінде аудандық бюджет есебінен қаралған нысаналы трансферттер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221 879,2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 абаттандыру, санитарлық тазалағын қамтамасыз ету мақсатында МТЗ 80, 2 тракторын сатып алу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саябақтарды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 ауған соғысына қатысушыларға ескерткіш орнату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саябағына тал егу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 әкімшілігінің ғимаратын ағымдағы жөндеу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әкімшілігі ғимаратына газбен жылытуға қажетті тауарлар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қабатты тұрғын үйлерді абаттандыру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іс-шараларды іске асыруды қоса қаржыландыруға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Тырнақбаев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Сатпаев, Батыс және Батыс тұйығы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Алтынсарин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Б.Момышұлы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Достық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Жангелдин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Сәрке батыр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Мамедова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Бәйтереков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Әлібай ахун, Молдағұлова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Айсауытов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Жамбыл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аппаратына Жосалы кентіндегі тұрмыстық қатты қалдықтар шығару полигонына қоқыс өңдейтін құрылғы орнату жұмыстарына жоба сметалық құжаттама әзірлеу және сараптамадан өткізу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 12 көшеге күрделі жөндеу жұмыстарына, 9 көшеге орташа жөндеу жұмыстарына жоба сметалық құжаттама әзірлеу және 3 көшеге жаяу жүргіншілер жолын салуға жоба сметалық құжаттама әзірлеп сараптамадан өткізу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Әуезов, Сейтжан ахун көшелеріне жаяу жүргіншілер жолын салу жұмыстарына ЖСҚ әзірлеу және сараптамадан өткізу жұмыстары (2,5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М.Шоқай көшесіне жаяу жүргіншілер жолын салу жұмыстарына ЖСҚ әзірлеу және сараптамадан өткізу жұмыстары (0,8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Байзақ тегі көшесіне жаяу жүргіншілер жолын салу жұмыстарына ЖСҚ әзірлеу және сараптамадан өткізу жұмыстары (0,6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Келмембет батыр көшесін күрделі жөндеу жұмыстарына ЖСҚ әзірлеу және сараптамадан өткізу жұмыстары (2,4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Ү.Томанов көшесін күрделі жөндеу жұмыстарына ЖСҚ әзірлеу және сараптамадан өткізу жұмыстары (1,92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Нұржігіт Нақыпов көшесін күрделі жөндеу жұмыстарына ЖСҚ әзірлеу және сараптамадан өткізу жұмыстары (2,05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Қабылан батыр көшесін күрделі жөндеу жұмыстарына ЖСҚ әзірлеу және сараптамадан өткізу жұмыстары (1,14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Көмекбай Қаракөзов көшесін күрделі жөндеу жұмыстарына ЖСҚ әзірлеу және сараптамадан өткізу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Әлімбай Әлиасқаров көшесін күрделі жөндеу жұмыстарына ЖСҚ әзірлеу және сараптамадан өткізу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Мұханбетқали Шыңғысов көшесін күрделі жөндеу жұмыстарына ЖСҚ әзірлеу және сараптамадан өткізу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Береке (ЖД казарма) көшесін күрделі жөндеу жұмыстарына ЖСҚ әзірлеу және сараптамадан өткізу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Смағұл Ысқақов көшесін күрделі жөндеу жұмыстарына ЖСҚ әзірлеу және сараптамадан өткізу жұмыстары (1,3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Сырлытам көшесін орташа жөндеу жұмыстарына ЖСҚ әзірлеу жұмыстары (0,68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Ж.Есетұлы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Сырдария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Ақмаржан көшесін орташа жөндеу жұмыстарына ЖСҚ әзірлеу жұмыстары (1,1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Меней батыр, Тоғанас батыр, Кшенов, Әділова көшелерін орташа жөндеу жұмыстарына ЖСҚ әзірлеу жұмыстары (1,63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Қоңырбай Мүсіркегенов көшесін орташа жөндеу жұмыстарына ЖСҚ әзірлеу (0,85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Кәрім Көбеев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Сәкен Сейфуллин көшесін орташа жөндеу жұмыстарына ЖСҚ әзірлеу жұмыстары (0,56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Шәймерден Шегебаев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Тәуелсіздік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Алтынасар көшесін орташа жөндеу жұмыстарына ЖСҚ әзірлеу жұмыстары (0,81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Тұрмағамбет Ізтілеуов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Шығыс каналы жағасын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 абаттандыру мақсатында тұғырлар(билборд)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су себу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көшелеріне 3 км аяқ су арықтарын қазу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Шығыс каналынан су тарату үшін, құбырлар қою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"Қазақ Хандығы" аллеясына су жинайтын 2 дана цистерна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аясында Жосалы кентіне жарықтандыру жұмыстарына берілген трансферттерге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Ысқақов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Тырнақбаев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Рүстембеков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Ораз Ахун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К.Наметша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Ғ. Мұратбаев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Құдабаев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Қайырбекұлы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Жаназаров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Жаңаділов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Мүсірбаев, Томанов, М.Шоқай көшелерінің ескі жарықтандыру тіректерінің орнына металл тіректерге 100 Вт жарықдиодты шамдарды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көшелерге жарық шамдар бағаналарын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239 265,2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7-қосымша</w:t>
            </w:r>
          </w:p>
        </w:tc>
      </w:tr>
    </w:tbl>
    <w:bookmarkStart w:name="z5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Жосалы кентінің бюджетінде Қазақстан Республикасының Ұлттық қоры есебінен қаралған нысаналы трансферттер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Тырнақбаев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Сатпаев, Батыс және Батыс тұйығы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Алтынсарин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Б.Момышұлы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Достық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Жангелдин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Сәрке батыр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Мамедова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Бәйтереков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Әлібай ахун, Молдағұлова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Аусауытов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Жамбыл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Ысқақов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Тырнақбаев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Рүстембеков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Ораз Ахун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К.Наметша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Ғ. Мұратбаев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Құдабаев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Қайырбекұлы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Жаназаров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Жаңаділов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Мүсірбаев, Томанов, М.Шоқай көшелерінің ескі жарықтандыру тіректерінің орнына металл тіректерге 100 Вт жарықдиодты шамдарды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көшелерге жарық шамдар бағаналарын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