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cd0325" w14:textId="6cd032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2023 жылға Жалағаш ауданы бойынша кондоминиум объектісін басқаруға және кондоминиум объектісінің ортақ мүлкін күтіп-ұстауға арналған шығыстардың ең төмен мөлшерін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Жалағаш аудандық мәслихатының 2023 жылғы 13 қарашадағы № 9-19 шешімі.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"Тұрғын үй қатынастары туралы" Қазақстан Республикасы Заңының 10-3-бабының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15)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Индустрия және инфрақұрылымдық даму министрінің міндетін атқарушының 2020 жылғы 30 наурыздағы </w:t>
      </w:r>
      <w:r>
        <w:rPr>
          <w:rFonts w:ascii="Times New Roman"/>
          <w:b w:val="false"/>
          <w:i w:val="false"/>
          <w:color w:val="000000"/>
          <w:sz w:val="28"/>
        </w:rPr>
        <w:t>№ 166</w:t>
      </w:r>
      <w:r>
        <w:rPr>
          <w:rFonts w:ascii="Times New Roman"/>
          <w:b w:val="false"/>
          <w:i w:val="false"/>
          <w:color w:val="000000"/>
          <w:sz w:val="28"/>
        </w:rPr>
        <w:t xml:space="preserve"> "Кондоминиум объектісін басқаруға және кондоминиум объектісінің ортақ мүлкін күтіп-ұстауға арналған шығыстар сметасын есептеу әдістемесін, сондай-ақ кондоминиум объектісін басқаруға және кондоминиум объектісінің ортақ мүлкін күтіп-ұстауға арналған шығыстардың ең төмен мөлшерін есептеу әдістемесін бекіту туралы" (нормативтік құқықтық актілерді мемлекеттік тіркеу тізілімінде № 20284 болып тіркелген) бұйрығына сәйкес, Жалағаш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2023 жылға кондоминиум объектісін басқаруға және кондоминиум объектісінің ортақ мүлкін күтіп-ұстауға арналған шығыстардың ең төмен мөлшері бір шаршы метр үшін айына 7,19 теңге сомасында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Жалағаш аудандық мәслихатының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У.Елеусинов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