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3be2" w14:textId="6483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Мақпалкөл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25 желтоқсандағы № 12-13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98 231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түсімдер – 3 130 мың теңге;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95 001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98 231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12-13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Мақпалкөл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12-13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Мақпалкөл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12-12 шешіміне 3-қосымша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Мақпалкөл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