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73ff7" w14:textId="c973f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Байкенже ауылдық округінің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2023 жылғы 29 желтоқсандағы № 149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Байкенже ауылдық округінің 2024- 2026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169 083,0 мың теңге;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5 895,0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163 143,0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–170 656,9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-1 573,9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1 573,9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Жаңақорған аудандық мәслихатының 11.04.2024 </w:t>
      </w:r>
      <w:r>
        <w:rPr>
          <w:rFonts w:ascii="Times New Roman"/>
          <w:b w:val="false"/>
          <w:i w:val="false"/>
          <w:color w:val="00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қантарынан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Байкенже ауылдық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11.04.2024 </w:t>
      </w:r>
      <w:r>
        <w:rPr>
          <w:rFonts w:ascii="Times New Roman"/>
          <w:b w:val="false"/>
          <w:i w:val="false"/>
          <w:color w:val="ff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учаскесін пайдаланғаны үшін төленетін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170 656,9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 ккөмек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 шешіміне 2-қосымша</w:t>
            </w:r>
          </w:p>
        </w:tc>
      </w:tr>
    </w:tbl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Байкенже ауылдық округінің 2025 жылға арналған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 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учаскесін пайдаланғаны үшін төленетін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 шешіміне 3-қосымша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Байкенже ауылдық округінің 2026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учаскесін пайдаланғаны үшін төленетін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