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6ba00" w14:textId="de6ba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Төменарық ауылдық округінің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2023 жылғы 29 желтоқсандағы № 170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кодексі" Қазақстан Республикасы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ауданының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Төменарық ауылдық округінің 2024-2026 жылдарға арналған бюджеті тиісінше 1, 2 және 3-қосымшаларға сәйкес, оның ішінде 2024 жылға мынадай көлемде бекітілсін: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234 480,0 мың теңге, оның ішінде: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9 007,0 мың теңге;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260,0 мың теңге;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225 213,0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242 271,0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мемлекттік қаржы активтерін сатудан түсетін түсімдер – 0;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-7 791,0 мың теңге;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7 791,0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Жаңақорған аудандық мәслихатының 11.04.2024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округ бюджетіне берілетін субвенция мөлшері 2024 жылға 107 335 мың теңге.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қаңтарынан бастап қолданысқа енгізіледі және ресми жариялауға жатады.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Төменарық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Жаңақорған аудандық мәслихатының 11.04.2024 </w:t>
      </w:r>
      <w:r>
        <w:rPr>
          <w:rFonts w:ascii="Times New Roman"/>
          <w:b w:val="false"/>
          <w:i w:val="false"/>
          <w:color w:val="ff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64 552,2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64 552,2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күрделі шығындары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-7 791,0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 шешіміне 2-қосымша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Төменарық ауылдық округінің 2025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 шешіміне 3-қосымша</w:t>
            </w:r>
          </w:p>
        </w:tc>
      </w:tr>
    </w:tbl>
    <w:bookmarkStart w:name="z3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Төменарық ауылдық округінің 2026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