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31a5" w14:textId="8d93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25 желтоқсандағы № 69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10420942,9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4593441,5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13414,5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14198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5799888,9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11067985,9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315352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478056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162704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- 962395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962395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478056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162758,9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647097,9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14.03.2024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облыстық бюджетке кірістерді бөлу нормативтері төмендегідей болып белгіленсін: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– 50 пайыз;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– 50 пайыз.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берілетін субвенциялардың көлемдері 2024 жылға 2036170 мың теңге, 2025 жылға 2410830 мың теңге болып белгіленсін.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кент және ауылдық округ бюджеттеріне берілетін субвенциялардың көлемдері алдағы 2024 – 2026 жылдарға 6875497 мың теңге сомасында көзделсін, атап айтқанда: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2121221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741160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101956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107807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129024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94021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104209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80864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89371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85857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107560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126284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91152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134252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127704 мың теңге.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2357133 мың теңге, 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805080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117843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118332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146409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106970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107268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93386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102261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98837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120484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140619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103172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150768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145704 мың теңге.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2397143 мың теңге, оның ішінде: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821183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120200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127286 мың теңге;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149336 мың теңге;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109110 мың теңге;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109413 мың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95255 мың теңге;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104306 мың теңге;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100813 мың теңге;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117185 мың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143432 мың теңге;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105216 мың теңге;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153784 мың теңге;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140624 мың теңге.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2024 жылға арналған резерві 82400 мың теңге сомасында бекітілсін.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14.03.2024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10420942,9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2-қосымша</w:t>
            </w:r>
          </w:p>
        </w:tc>
      </w:tr>
    </w:tbl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3-қосымша</w:t>
            </w:r>
          </w:p>
        </w:tc>
      </w:tr>
    </w:tbl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