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76d2" w14:textId="c847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Жаңатұрмыс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81 632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79 190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82 449,3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-817,3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817,3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817,3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Жаңатұрмыс ауылдық округ бюджетіне берілетін бюджеттік субвенциялар көлемі 54 076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