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881e" w14:textId="b2c8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2022 жылғы 12 сәуірдегі № 51 "Мектепке дейінгі тәрбие мен оқытуға арналған мемлекеттік білім беру тапсырысын, ата-ана төлемақысының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23 қарашадағы № 187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2022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оқытуға арналған мемлекеттік білім беру тапсырысын, ата-ана төлемақысының мөлшерін бекіту туралы" қаулысына (Нормативтік құқықтық актілерді мемлекеттік тіркеу тізілімінде № 27659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кіріспеcі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6 бабы 2-тармағы 7-3) тармақшасына және Қазақстан Республикасы Білім және ғылым министрінің 2017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оқытудың, орта білім берудің, сондай-ақ кредиттік оқыту технологиясын ескере отырып, техникалық және кәсіптік, орта білімнен кейінгі білім беруді жан басына шаққандағы нормативтік қаржыландыру әдістемесін бекіту туралы" (Нормативтік құқықтық актілерді мемлекеттік тіркеу тізілімінде № 16137 болып тіркелген) бұйрығына сәйкес Маңғыстау облысының әкімдігі ҚАУЛЫ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2023 жылғы 1 қыркүйектен бастап туындаған қатынастарға қолданылады.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Ногаев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 және айына бір тәрбиеленушіге жұмсалатын шығындардың орташа құны(теңге)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түзету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туберкулез интоксикациясы бар балалар тобы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