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c2ae" w14:textId="a59c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2024 - 2026 жылдарға арналған Ақтау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2023 жылғы 25 желтоқсандағы № 9/54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7 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Ақтау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2024-2026 жылдарға арналған қалалық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47 616 165,8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32 910 274,8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187 697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3 443 812,0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11 074 382,0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51 694 835,5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-98 493,0 мың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14 768,0 мың теңге;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113 261,0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3 980 176,7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-3 980 176,7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14 768,0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–113 261,0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4 078 669,7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Ақтау қалалық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Салықтық түсімдер бойынша қалалық бюджетке кірістерді бөлу нормативтері келесідей мөлшерлерде белгіленгені ескерілсін: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50 пайыз;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 бойынша жеке табыс салығы 6,5 пайызды құрайды;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 – 0 пайыз;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– 0 пайыз;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6,7 пайызды құрайды.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2 -тармаққа өзгерістер енгізілді - Маңғыстау облысы Ақтау қалалық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қалалық бюджетте республикалық бюджеттен ағымдағы нысаналы трансферттер 2 012 314,0 мың теңге сомасында қарастырылғаны ескерілсін.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қалалық бюджетте ауылдық елді мекендердегі әлеуметтік саланың мамандарын әлеуметтік қолдау шараларын іске асыруға 14 768,0 мың теңге сомасында республикалық бюджеттен бюджеттік кредиттердің көзделгені ескерілсін.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2024 жылға арналған қалалық бюджетте, 2024 жылғы 1 қаңтардан бастап жергілікті бюджет қаражаты есебінен мемлекеттік мекемелердің қызметкерлеріне (Д блогының қосалқы қызметкерлері, біліктілік санаттары бойынша жұмыскерлер) 25 пайыз мөлшерінде ынталандыру ақысы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Маңғыстау облысы Ақтау қалалық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Қала әкімдігінің резерві 300 000,0 мың теңге сомасында бекітілсін.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- Маңғыстау облысы Ақтау қалалық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4 қосымшасына сәйкес 2024-2026 жылдардың үш жылдық кезеңге қалалық бюджет пен Өмірзақ ауылы бюджеті арасындағы жалпы сипаттағы трансферттер көлемі белгіленсін.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№9/54 шешіміне 1-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Ақтау қалалық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47 616 165,8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32 910 274,8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16 849 534,4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13 056 280,0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3 793 254,4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2 942 846,6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2 942 846,6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6 921 918,8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4 545 251,8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2 127 637,0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3 123 860,0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1 528 916,0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1 260 685,0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3 069 452,0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3 069 452,0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3 443 812,0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2 343 576,0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2 343 576,0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1 100 236,0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11 074 382,0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11 074 382,0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11 074 382,0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51 694 835,5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6 364 233,0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тапсырыстарды үкіметтік емес ұйымдарда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19 185 973,4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10 268 102,8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6 375 171,2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3 309 009,2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органдар мен ұйымдардың күрделі шығындары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986 021,9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7 895 345,7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7 895 345,7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1 589 206,7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4 348 196,8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3 419 797,9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3 419 797,9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3 419 797,9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5 376 763,1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2 669 451,3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2 669 451,3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1 151 254,2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899 820,1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10 374 366,9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10 374 366,9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10 374 366,9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3 980 176,7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-3 980 176,7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4 078 669,7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4 078 669,7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4 078 669,7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4 078 669,7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№9/54 шешіміне 2- 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Ақтау қаласының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33 311 003,0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25 300 522,0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13 606 521,0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13 606 521,0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6 785 802,0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33 311 003,0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7 672 693,0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4 601 596,0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1 758 998,0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1 758 998,0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2 842 598,0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2 842 598,0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11 929 444,0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11 929 444,0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11 929 444,0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№9/54 шешіміне 3- қосымша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Ақтау қаласының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25 319 318,0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23 212 366,0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14 257 115,0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14 257 115,0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25 319 318,0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4 749 119,0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6 069 569,0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4 335 389,0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4 536 351,0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9/54 шешіміне 4- қосымша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2024-2026 жылдардың үш жылдық кезеңге қалалық бюджет пен Өмірзақ ауылы бюджетінің арасындағы жалпы сипаттағы трансферттер көлемі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Маңғыстау облысы Ақтау қалалық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бюджеттен ауылдық бюджетке берілетін бюджеттік субвенциялардың көлемі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265 217,2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192 832,0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265 217,2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