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92d1" w14:textId="bcc9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2023 жылғы 24 қаңтардағы № 11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 баптарына сәйкес және Қазақстан Республикасы Энергетика министрлігі мен "Lucent Petroleum" жауапкершілігі шектеулі серіктестігі арасындағы 1999 жылғы 7 сәуірдегі № 317 келісімшартқа № 16 толықтыру негізінде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"Lucent Petroleum" жауапкершілігі шектеулі серіктестігіне келісімшарттық аумақ шегінде геологиялық барлау жұмыстарын жүргізу үшін Бейнеу ауданының аумағында орналасқан жалпы алаңы 4179,3378 гектар жер учаскелеріне меншік иелері мен жер пайдаланушылардан жер учаскелерін алып қоймастан 2023 жылғы 11 наурызға дейінгі мерзімге жария сервитут белгіленсін. </w:t>
      </w:r>
    </w:p>
    <w:bookmarkEnd w:id="1"/>
    <w:bookmarkStart w:name="z3"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5"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қаулысына қосымша</w:t>
            </w:r>
          </w:p>
        </w:tc>
      </w:tr>
    </w:tbl>
    <w:bookmarkStart w:name="z11" w:id="7"/>
    <w:p>
      <w:pPr>
        <w:spacing w:after="0"/>
        <w:ind w:left="0"/>
        <w:jc w:val="left"/>
      </w:pPr>
      <w:r>
        <w:rPr>
          <w:rFonts w:ascii="Times New Roman"/>
          <w:b/>
          <w:i w:val="false"/>
          <w:color w:val="000000"/>
        </w:rPr>
        <w:t xml:space="preserve"> "Lucent Petroleum" жауапкершілігі шектеулі серіктестігіне жария сервитут белгіленетін жер учаскелерінің тізбесі</w:t>
      </w:r>
    </w:p>
    <w:bookmarkEnd w:id="7"/>
    <w:bookmarkStart w:name="z12" w:id="8"/>
    <w:p>
      <w:pPr>
        <w:spacing w:after="0"/>
        <w:ind w:left="0"/>
        <w:jc w:val="both"/>
      </w:pPr>
      <w:r>
        <w:rPr>
          <w:rFonts w:ascii="Times New Roman"/>
          <w:b w:val="false"/>
          <w:i w:val="false"/>
          <w:color w:val="000000"/>
          <w:sz w:val="28"/>
        </w:rPr>
        <w:t>
      1. Бейнеу ауданының аумағында орналасқан алаңы 1690,0 гектар жер учаскесі.</w:t>
      </w:r>
    </w:p>
    <w:bookmarkEnd w:id="8"/>
    <w:bookmarkStart w:name="z13" w:id="9"/>
    <w:p>
      <w:pPr>
        <w:spacing w:after="0"/>
        <w:ind w:left="0"/>
        <w:jc w:val="both"/>
      </w:pPr>
      <w:r>
        <w:rPr>
          <w:rFonts w:ascii="Times New Roman"/>
          <w:b w:val="false"/>
          <w:i w:val="false"/>
          <w:color w:val="000000"/>
          <w:sz w:val="28"/>
        </w:rPr>
        <w:t>
      2. Бейнеу ауданының аумағында орналасқан алаңы 51,605 гектар жер учаскесі.</w:t>
      </w:r>
    </w:p>
    <w:bookmarkEnd w:id="9"/>
    <w:bookmarkStart w:name="z14" w:id="10"/>
    <w:p>
      <w:pPr>
        <w:spacing w:after="0"/>
        <w:ind w:left="0"/>
        <w:jc w:val="both"/>
      </w:pPr>
      <w:r>
        <w:rPr>
          <w:rFonts w:ascii="Times New Roman"/>
          <w:b w:val="false"/>
          <w:i w:val="false"/>
          <w:color w:val="000000"/>
          <w:sz w:val="28"/>
        </w:rPr>
        <w:t>
      3. Бейнеу ауданының аумағында орналасқан алаңы 756,0 гектар жер учаскесі.</w:t>
      </w:r>
    </w:p>
    <w:bookmarkEnd w:id="10"/>
    <w:bookmarkStart w:name="z15" w:id="11"/>
    <w:p>
      <w:pPr>
        <w:spacing w:after="0"/>
        <w:ind w:left="0"/>
        <w:jc w:val="both"/>
      </w:pPr>
      <w:r>
        <w:rPr>
          <w:rFonts w:ascii="Times New Roman"/>
          <w:b w:val="false"/>
          <w:i w:val="false"/>
          <w:color w:val="000000"/>
          <w:sz w:val="28"/>
        </w:rPr>
        <w:t>
      4. Бейнеу ауданының аумағында орналасқан алаңы 182,0 гектар жер учаскесі.</w:t>
      </w:r>
    </w:p>
    <w:bookmarkEnd w:id="11"/>
    <w:bookmarkStart w:name="z16" w:id="12"/>
    <w:p>
      <w:pPr>
        <w:spacing w:after="0"/>
        <w:ind w:left="0"/>
        <w:jc w:val="both"/>
      </w:pPr>
      <w:r>
        <w:rPr>
          <w:rFonts w:ascii="Times New Roman"/>
          <w:b w:val="false"/>
          <w:i w:val="false"/>
          <w:color w:val="000000"/>
          <w:sz w:val="28"/>
        </w:rPr>
        <w:t>
      5. Бейнеу ауданының аумағында орналасқан алаңы 100,0 гектар жер учаскесі.</w:t>
      </w:r>
    </w:p>
    <w:bookmarkEnd w:id="12"/>
    <w:bookmarkStart w:name="z17" w:id="13"/>
    <w:p>
      <w:pPr>
        <w:spacing w:after="0"/>
        <w:ind w:left="0"/>
        <w:jc w:val="both"/>
      </w:pPr>
      <w:r>
        <w:rPr>
          <w:rFonts w:ascii="Times New Roman"/>
          <w:b w:val="false"/>
          <w:i w:val="false"/>
          <w:color w:val="000000"/>
          <w:sz w:val="28"/>
        </w:rPr>
        <w:t>
      6. Бейнеу ауданының аумағында орналасқан алаңы 23,9 гектар жер учаскесі.</w:t>
      </w:r>
    </w:p>
    <w:bookmarkEnd w:id="13"/>
    <w:bookmarkStart w:name="z18" w:id="14"/>
    <w:p>
      <w:pPr>
        <w:spacing w:after="0"/>
        <w:ind w:left="0"/>
        <w:jc w:val="both"/>
      </w:pPr>
      <w:r>
        <w:rPr>
          <w:rFonts w:ascii="Times New Roman"/>
          <w:b w:val="false"/>
          <w:i w:val="false"/>
          <w:color w:val="000000"/>
          <w:sz w:val="28"/>
        </w:rPr>
        <w:t>
      7. Бейнеу ауданының аумағында орналасқан алаңы 131,0 гектар жер учаскесі.</w:t>
      </w:r>
    </w:p>
    <w:bookmarkEnd w:id="14"/>
    <w:bookmarkStart w:name="z19" w:id="15"/>
    <w:p>
      <w:pPr>
        <w:spacing w:after="0"/>
        <w:ind w:left="0"/>
        <w:jc w:val="both"/>
      </w:pPr>
      <w:r>
        <w:rPr>
          <w:rFonts w:ascii="Times New Roman"/>
          <w:b w:val="false"/>
          <w:i w:val="false"/>
          <w:color w:val="000000"/>
          <w:sz w:val="28"/>
        </w:rPr>
        <w:t>
      8. Бейнеу ауданының аумағында орналасқан алаңы 130,0 гектар жер учаскесі.</w:t>
      </w:r>
    </w:p>
    <w:bookmarkEnd w:id="15"/>
    <w:bookmarkStart w:name="z20" w:id="16"/>
    <w:p>
      <w:pPr>
        <w:spacing w:after="0"/>
        <w:ind w:left="0"/>
        <w:jc w:val="both"/>
      </w:pPr>
      <w:r>
        <w:rPr>
          <w:rFonts w:ascii="Times New Roman"/>
          <w:b w:val="false"/>
          <w:i w:val="false"/>
          <w:color w:val="000000"/>
          <w:sz w:val="28"/>
        </w:rPr>
        <w:t>
      9. Бейнеу ауданының аумағында орналасқан алаңы 1000,0 гектар жер учаскесі.</w:t>
      </w:r>
    </w:p>
    <w:bookmarkEnd w:id="16"/>
    <w:bookmarkStart w:name="z21" w:id="17"/>
    <w:p>
      <w:pPr>
        <w:spacing w:after="0"/>
        <w:ind w:left="0"/>
        <w:jc w:val="both"/>
      </w:pPr>
      <w:r>
        <w:rPr>
          <w:rFonts w:ascii="Times New Roman"/>
          <w:b w:val="false"/>
          <w:i w:val="false"/>
          <w:color w:val="000000"/>
          <w:sz w:val="28"/>
        </w:rPr>
        <w:t>
      10. Бейнеу ауданының аумағында орналасқан алаңы 114,8328 гектар жер учаскесі.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