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df0e" w14:textId="bb4d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2023 жылғы 30 қаңтардағы № 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ауданының аумағындағы жалпы көлемі 2,3690 гектар жер учаскесін "Ak Su KMG" жауапкершілігі шектеулі серіктестігіне КС-110/10 кВ ІІІ сорғы станциясының көтергіш алаңының және оның құрылымдарының құрылысын салу үшін, жер пайдаланушылардан алып қоймай 3 (үш)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жер қатынастары бөлімі"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Қарақия ауданы әкімдігінің интернет – 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 қаулысына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Қауымдық сервитут белгіленетін жер учаскелерінің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берілетін жердегі жер пайдаланушылардың атаулары мен жер санаттары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 белгілеу көлемі, 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ауданы, "Жанболат" шаруа қожалығының ауыл шаруашылығы мақсатындағы жерлері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