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a50b3" w14:textId="3da5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2018 жылғы 3 шілдедегі № 18/209 "Қарақия ауданының ауылдық округтері және ауылдарының жергілікті қоғамдастық жиналысының Регламентін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2023 жылғы 30 наурыздағы № 1/9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Қарақия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"Қарақия ауданының ауылдық округтері және ауылдарының жергілікті қоғамдастық жиналысының Регламентін бекіту туралы" Қарақия аудандық мәслихатының 2018 жылғы 3 шілдедегі </w:t>
      </w:r>
      <w:r>
        <w:rPr>
          <w:rFonts w:ascii="Times New Roman"/>
          <w:b w:val="false"/>
          <w:i w:val="false"/>
          <w:color w:val="000000"/>
          <w:sz w:val="28"/>
        </w:rPr>
        <w:t>№ 18/209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3687 болып тіркелген)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редакцияда жазылсын: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ветеринария саласындағы заңнамасында көзделген жағдайларда тиісті аумақта карантиндік режимді енгізе отырып, карантиндік аймақты белгілеу (күшін жою) туралы, карантинді және (немесе) шектеу іс-шараларын белгілеу (алып тастау) туралы шешімдер қабылдауды, сондай-ақ табиғи және техногендік сипаттағы төтенше жағдайды жариялауды, сондай-ақ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Заңында көзделген мерзімдерде олар бойынша ұсынымдар беруді көздейтін атқарушы органдардың, сондай-ақ әкімдердің нормативтік құқықтық актілерінің жобаларын қоспағанда жергілікті қоғамдастықтың өзекті мәселелерін, азаматтардың құқықтарына, бостандықтары мен міндеттеріне қатысты нормативтік құқықтық актілердің жобаларын талқылау;";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