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db69" w14:textId="901d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2023 жылғы 18 мамырдағы № 121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Қарақия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"KMG BARLAU" жауапкершілігі шектеулі серіктестігіне Қарақия ауданы, "Құр-Қызылсай" жерінен сейсмикалық іздестіру-барлау жұмыстарын жүргізу үшін 29456 гектар жер учаскесіне жер пайдаланушылардан алып қоймай 2023 жылдың 31 желтоқсанына дейін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"Қарақия аудандық жер қатынастары бөлімі" мемлекеттік мекемесі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Қарақия ауданы әкімдігінің интернет – 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