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77d5a" w14:textId="2977d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15 наурыздағы № 130 "Қостанай облысының қалалары мен елдi мекендерiнiң жасыл екпелерiн күтiп-ұстау және қорғау қағидаларын, аумақтарын абаттандыру қағидаларын бекiту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мәслихатының 2023 жылғы 7 маусымдағы № 27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Қостанай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облыстық мәслихатының "Қостанай облысының қалалары мен елдi мекендерiнiң жасыл екпелерiн күтiп-ұстау және қорғау қағидаларын, аумақтарын абаттандыру қағидаларын бекiту туралы" 2017 жылғы 15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7014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облысының қалалары мен елді мекендерінің аумақтарын абаттандыру қағидаларын бекіту туралы";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 Заңының 6-бабы 1-тармағының 4-2) тармақшасына сәйкес Қостанай облыстық мәслихаты ШЕШТІ:";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шешімнің қосымшасына сәйкес Қостанай облысының қалалары мен елді мекендерінің аумақтарын абаттандыру қағидалары бекітілсін.";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жоғарғы оң жақ бұрышы мынадай редакцияда жазылсын: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"мәслихаттың 2017 жылғы 15 наурыздағы № 130 шешіміне Қосымша".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облыстық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сактау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министрлігінің Санитариялық-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 Қостанай облысының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санитариялық-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эпидемиологиялық бақылау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департаменті" республикалық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(РММ)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Е. Даулетбаев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2023 жыл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министрлігі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облысының полиция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департаменті" мемлекеттік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мекемесінің (ММ) бастығы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Е. Файзуллин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2023 жыл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және табиғи ресурстар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министрлігінің экологиялық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реттеу және бақылау комитеті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 бойынша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 департаменті" РММ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Т. Сабиев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____________ 2023 жыл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облысы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 және тұрғын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үй-коммуналдық шаруашылық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басқармасы" ММ басшысы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Д. Аскаров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___________ 2023 жыл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