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fc9c" w14:textId="571f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2018 жылғы 20 наурыздағы № 121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2023 жылғы 26 маусымдағы № 268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әдістемесін бекіту туралы" 2018 жылғы 20 наурыздағы № 121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7700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әдістемесінің 2-тармағының 12) тармақшасы, 5-тармағының екінші бөлігі және 6-тарауы 2023 жылғы 31 тамызға дейін қолданылады деп белгіленсін.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w:t>
      </w:r>
    </w:p>
    <w:bookmarkEnd w:id="9"/>
    <w:bookmarkStart w:name="z23"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(бұдан әрі – Үлгілік әдістеме) сәйкес әзірленген және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тәртібін айқындайды.</w:t>
      </w:r>
    </w:p>
    <w:bookmarkEnd w:id="11"/>
    <w:bookmarkStart w:name="z25"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2"/>
    <w:bookmarkStart w:name="z26"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8"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9" w:id="16"/>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6"/>
    <w:bookmarkStart w:name="z30"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1"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2"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3"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4"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5"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6"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7"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8"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9"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0"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1"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8"/>
    <w:bookmarkStart w:name="z42"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3"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0"/>
    <w:bookmarkStart w:name="z44"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bookmarkStart w:name="z45"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2"/>
    <w:bookmarkStart w:name="z46"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8"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9"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0"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1"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2"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3"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4" w:id="4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5"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6"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7"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8"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9"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6"/>
    <w:bookmarkStart w:name="z60"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61"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2"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3"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4"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5"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6"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7"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8"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69"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0"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1"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2" w:id="5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9"/>
    <w:bookmarkStart w:name="z73"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4" w:id="61"/>
    <w:p>
      <w:pPr>
        <w:spacing w:after="0"/>
        <w:ind w:left="0"/>
        <w:jc w:val="both"/>
      </w:pPr>
      <w:r>
        <w:rPr>
          <w:rFonts w:ascii="Times New Roman"/>
          <w:b w:val="false"/>
          <w:i w:val="false"/>
          <w:color w:val="000000"/>
          <w:sz w:val="28"/>
        </w:rPr>
        <w:t>
      2) НМИ уақтылы талдау мен келісу;</w:t>
      </w:r>
    </w:p>
    <w:bookmarkEnd w:id="61"/>
    <w:bookmarkStart w:name="z75"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6"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7"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8"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79"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0"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1"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2"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3"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84"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5"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6"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7"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8"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89"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0"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1"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2"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3"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4"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5" w:id="8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6" w:id="8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3"/>
    <w:bookmarkStart w:name="z97"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8" w:id="8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9"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100"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1"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8"/>
    <w:bookmarkStart w:name="z102" w:id="8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3" w:id="9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90"/>
    <w:bookmarkStart w:name="z104" w:id="9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5"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6" w:id="9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7"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08"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09" w:id="96"/>
    <w:p>
      <w:pPr>
        <w:spacing w:after="0"/>
        <w:ind w:left="0"/>
        <w:jc w:val="both"/>
      </w:pPr>
      <w:r>
        <w:rPr>
          <w:rFonts w:ascii="Times New Roman"/>
          <w:b w:val="false"/>
          <w:i w:val="false"/>
          <w:color w:val="000000"/>
          <w:sz w:val="28"/>
        </w:rPr>
        <w:t>
      дербестік және бастамашылық;</w:t>
      </w:r>
    </w:p>
    <w:bookmarkEnd w:id="96"/>
    <w:bookmarkStart w:name="z110" w:id="97"/>
    <w:p>
      <w:pPr>
        <w:spacing w:after="0"/>
        <w:ind w:left="0"/>
        <w:jc w:val="both"/>
      </w:pPr>
      <w:r>
        <w:rPr>
          <w:rFonts w:ascii="Times New Roman"/>
          <w:b w:val="false"/>
          <w:i w:val="false"/>
          <w:color w:val="000000"/>
          <w:sz w:val="28"/>
        </w:rPr>
        <w:t>
      еңбек тәртібі.</w:t>
      </w:r>
    </w:p>
    <w:bookmarkEnd w:id="97"/>
    <w:bookmarkStart w:name="z111"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12" w:id="9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13"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14" w:id="10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1"/>
    <w:bookmarkStart w:name="z115"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6" w:id="103"/>
    <w:p>
      <w:pPr>
        <w:spacing w:after="0"/>
        <w:ind w:left="0"/>
        <w:jc w:val="both"/>
      </w:pPr>
      <w:r>
        <w:rPr>
          <w:rFonts w:ascii="Times New Roman"/>
          <w:b w:val="false"/>
          <w:i w:val="false"/>
          <w:color w:val="000000"/>
          <w:sz w:val="28"/>
        </w:rPr>
        <w:t>
      қызметті басқару;</w:t>
      </w:r>
    </w:p>
    <w:bookmarkEnd w:id="103"/>
    <w:bookmarkStart w:name="z117" w:id="104"/>
    <w:p>
      <w:pPr>
        <w:spacing w:after="0"/>
        <w:ind w:left="0"/>
        <w:jc w:val="both"/>
      </w:pPr>
      <w:r>
        <w:rPr>
          <w:rFonts w:ascii="Times New Roman"/>
          <w:b w:val="false"/>
          <w:i w:val="false"/>
          <w:color w:val="000000"/>
          <w:sz w:val="28"/>
        </w:rPr>
        <w:t>
      тиімді коммуникацияларды құру;</w:t>
      </w:r>
    </w:p>
    <w:bookmarkEnd w:id="104"/>
    <w:bookmarkStart w:name="z118"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9" w:id="106"/>
    <w:p>
      <w:pPr>
        <w:spacing w:after="0"/>
        <w:ind w:left="0"/>
        <w:jc w:val="both"/>
      </w:pPr>
      <w:r>
        <w:rPr>
          <w:rFonts w:ascii="Times New Roman"/>
          <w:b w:val="false"/>
          <w:i w:val="false"/>
          <w:color w:val="000000"/>
          <w:sz w:val="28"/>
        </w:rPr>
        <w:t>
      өзгерістерді басқару;</w:t>
      </w:r>
    </w:p>
    <w:bookmarkEnd w:id="106"/>
    <w:bookmarkStart w:name="z120" w:id="107"/>
    <w:p>
      <w:pPr>
        <w:spacing w:after="0"/>
        <w:ind w:left="0"/>
        <w:jc w:val="both"/>
      </w:pPr>
      <w:r>
        <w:rPr>
          <w:rFonts w:ascii="Times New Roman"/>
          <w:b w:val="false"/>
          <w:i w:val="false"/>
          <w:color w:val="000000"/>
          <w:sz w:val="28"/>
        </w:rPr>
        <w:t>
      нәтижеге бағдарлану;</w:t>
      </w:r>
    </w:p>
    <w:bookmarkEnd w:id="107"/>
    <w:bookmarkStart w:name="z121"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22" w:id="109"/>
    <w:p>
      <w:pPr>
        <w:spacing w:after="0"/>
        <w:ind w:left="0"/>
        <w:jc w:val="both"/>
      </w:pPr>
      <w:r>
        <w:rPr>
          <w:rFonts w:ascii="Times New Roman"/>
          <w:b w:val="false"/>
          <w:i w:val="false"/>
          <w:color w:val="000000"/>
          <w:sz w:val="28"/>
        </w:rPr>
        <w:t>
      топты басқару;</w:t>
      </w:r>
    </w:p>
    <w:bookmarkEnd w:id="109"/>
    <w:bookmarkStart w:name="z123" w:id="110"/>
    <w:p>
      <w:pPr>
        <w:spacing w:after="0"/>
        <w:ind w:left="0"/>
        <w:jc w:val="both"/>
      </w:pPr>
      <w:r>
        <w:rPr>
          <w:rFonts w:ascii="Times New Roman"/>
          <w:b w:val="false"/>
          <w:i w:val="false"/>
          <w:color w:val="000000"/>
          <w:sz w:val="28"/>
        </w:rPr>
        <w:t>
      көшбасшылық қасиеттер;</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бастамшылдық;</w:t>
      </w:r>
    </w:p>
    <w:bookmarkEnd w:id="114"/>
    <w:bookmarkStart w:name="z128" w:id="115"/>
    <w:p>
      <w:pPr>
        <w:spacing w:after="0"/>
        <w:ind w:left="0"/>
        <w:jc w:val="both"/>
      </w:pPr>
      <w:r>
        <w:rPr>
          <w:rFonts w:ascii="Times New Roman"/>
          <w:b w:val="false"/>
          <w:i w:val="false"/>
          <w:color w:val="000000"/>
          <w:sz w:val="28"/>
        </w:rPr>
        <w:t>
      "Б" корпусының қызметшілері үшін:</w:t>
      </w:r>
    </w:p>
    <w:bookmarkEnd w:id="115"/>
    <w:bookmarkStart w:name="z129" w:id="116"/>
    <w:p>
      <w:pPr>
        <w:spacing w:after="0"/>
        <w:ind w:left="0"/>
        <w:jc w:val="both"/>
      </w:pPr>
      <w:r>
        <w:rPr>
          <w:rFonts w:ascii="Times New Roman"/>
          <w:b w:val="false"/>
          <w:i w:val="false"/>
          <w:color w:val="000000"/>
          <w:sz w:val="28"/>
        </w:rPr>
        <w:t>
      тиімді коммуникацияларды құру;</w:t>
      </w:r>
    </w:p>
    <w:bookmarkEnd w:id="116"/>
    <w:bookmarkStart w:name="z130"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31" w:id="118"/>
    <w:p>
      <w:pPr>
        <w:spacing w:after="0"/>
        <w:ind w:left="0"/>
        <w:jc w:val="both"/>
      </w:pPr>
      <w:r>
        <w:rPr>
          <w:rFonts w:ascii="Times New Roman"/>
          <w:b w:val="false"/>
          <w:i w:val="false"/>
          <w:color w:val="000000"/>
          <w:sz w:val="28"/>
        </w:rPr>
        <w:t>
      өзгерістерді басқару;</w:t>
      </w:r>
    </w:p>
    <w:bookmarkEnd w:id="118"/>
    <w:bookmarkStart w:name="z132" w:id="119"/>
    <w:p>
      <w:pPr>
        <w:spacing w:after="0"/>
        <w:ind w:left="0"/>
        <w:jc w:val="both"/>
      </w:pPr>
      <w:r>
        <w:rPr>
          <w:rFonts w:ascii="Times New Roman"/>
          <w:b w:val="false"/>
          <w:i w:val="false"/>
          <w:color w:val="000000"/>
          <w:sz w:val="28"/>
        </w:rPr>
        <w:t>
      нәтижеге бағдарлану;</w:t>
      </w:r>
    </w:p>
    <w:bookmarkEnd w:id="119"/>
    <w:bookmarkStart w:name="z133"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34" w:id="121"/>
    <w:p>
      <w:pPr>
        <w:spacing w:after="0"/>
        <w:ind w:left="0"/>
        <w:jc w:val="both"/>
      </w:pPr>
      <w:r>
        <w:rPr>
          <w:rFonts w:ascii="Times New Roman"/>
          <w:b w:val="false"/>
          <w:i w:val="false"/>
          <w:color w:val="000000"/>
          <w:sz w:val="28"/>
        </w:rPr>
        <w:t>
      ынтымақтастық;</w:t>
      </w:r>
    </w:p>
    <w:bookmarkEnd w:id="121"/>
    <w:bookmarkStart w:name="z135" w:id="122"/>
    <w:p>
      <w:pPr>
        <w:spacing w:after="0"/>
        <w:ind w:left="0"/>
        <w:jc w:val="both"/>
      </w:pPr>
      <w:r>
        <w:rPr>
          <w:rFonts w:ascii="Times New Roman"/>
          <w:b w:val="false"/>
          <w:i w:val="false"/>
          <w:color w:val="000000"/>
          <w:sz w:val="28"/>
        </w:rPr>
        <w:t>
      жеделділік;</w:t>
      </w:r>
    </w:p>
    <w:bookmarkEnd w:id="122"/>
    <w:bookmarkStart w:name="z136" w:id="123"/>
    <w:p>
      <w:pPr>
        <w:spacing w:after="0"/>
        <w:ind w:left="0"/>
        <w:jc w:val="both"/>
      </w:pPr>
      <w:r>
        <w:rPr>
          <w:rFonts w:ascii="Times New Roman"/>
          <w:b w:val="false"/>
          <w:i w:val="false"/>
          <w:color w:val="000000"/>
          <w:sz w:val="28"/>
        </w:rPr>
        <w:t>
      өзін-өзі дамыту.</w:t>
      </w:r>
    </w:p>
    <w:bookmarkEnd w:id="123"/>
    <w:bookmarkStart w:name="z137" w:id="12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4"/>
    <w:bookmarkStart w:name="z138"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39"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40" w:id="127"/>
    <w:p>
      <w:pPr>
        <w:spacing w:after="0"/>
        <w:ind w:left="0"/>
        <w:jc w:val="both"/>
      </w:pPr>
      <w:r>
        <w:rPr>
          <w:rFonts w:ascii="Times New Roman"/>
          <w:b w:val="false"/>
          <w:i w:val="false"/>
          <w:color w:val="000000"/>
          <w:sz w:val="28"/>
        </w:rPr>
        <w:t>
      1) тікелей басшы;</w:t>
      </w:r>
    </w:p>
    <w:bookmarkEnd w:id="127"/>
    <w:bookmarkStart w:name="z141"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42"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43" w:id="13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44"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45" w:id="13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6" w:id="13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33"/>
    <w:bookmarkStart w:name="z147" w:id="13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4"/>
    <w:bookmarkStart w:name="z148" w:id="13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5"/>
    <w:bookmarkStart w:name="z149" w:id="13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6"/>
    <w:bookmarkStart w:name="z150"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51"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52"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9"/>
    <w:bookmarkStart w:name="z153" w:id="14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54"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55"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6"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7"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58"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59"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60" w:id="14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61" w:id="14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8"/>
    <w:bookmarkStart w:name="z162" w:id="14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63" w:id="150"/>
    <w:p>
      <w:pPr>
        <w:spacing w:after="0"/>
        <w:ind w:left="0"/>
        <w:jc w:val="both"/>
      </w:pPr>
      <w:r>
        <w:rPr>
          <w:rFonts w:ascii="Times New Roman"/>
          <w:b w:val="false"/>
          <w:i w:val="false"/>
          <w:color w:val="000000"/>
          <w:sz w:val="28"/>
        </w:rPr>
        <w:t>
      46. НМИ:</w:t>
      </w:r>
    </w:p>
    <w:bookmarkEnd w:id="150"/>
    <w:bookmarkStart w:name="z164"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5"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6"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7"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68"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9" w:id="156"/>
    <w:p>
      <w:pPr>
        <w:spacing w:after="0"/>
        <w:ind w:left="0"/>
        <w:jc w:val="both"/>
      </w:pPr>
      <w:r>
        <w:rPr>
          <w:rFonts w:ascii="Times New Roman"/>
          <w:b w:val="false"/>
          <w:i w:val="false"/>
          <w:color w:val="000000"/>
          <w:sz w:val="28"/>
        </w:rPr>
        <w:t>
      47. НМИ саны 5 құрайды.</w:t>
      </w:r>
    </w:p>
    <w:bookmarkEnd w:id="156"/>
    <w:bookmarkStart w:name="z170"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71" w:id="1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72" w:id="1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73"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74"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75"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6"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7"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8" w:id="16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5"/>
    <w:bookmarkStart w:name="z179" w:id="16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80" w:id="16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81" w:id="168"/>
    <w:p>
      <w:pPr>
        <w:spacing w:after="0"/>
        <w:ind w:left="0"/>
        <w:jc w:val="both"/>
      </w:pPr>
      <w:r>
        <w:rPr>
          <w:rFonts w:ascii="Times New Roman"/>
          <w:b w:val="false"/>
          <w:i w:val="false"/>
          <w:color w:val="000000"/>
          <w:sz w:val="28"/>
        </w:rPr>
        <w:t>
      1) бағалаумен келісу;</w:t>
      </w:r>
    </w:p>
    <w:bookmarkEnd w:id="168"/>
    <w:bookmarkStart w:name="z182" w:id="169"/>
    <w:p>
      <w:pPr>
        <w:spacing w:after="0"/>
        <w:ind w:left="0"/>
        <w:jc w:val="both"/>
      </w:pPr>
      <w:r>
        <w:rPr>
          <w:rFonts w:ascii="Times New Roman"/>
          <w:b w:val="false"/>
          <w:i w:val="false"/>
          <w:color w:val="000000"/>
          <w:sz w:val="28"/>
        </w:rPr>
        <w:t>
      2) түзетуге жіберу.</w:t>
      </w:r>
    </w:p>
    <w:bookmarkEnd w:id="169"/>
    <w:bookmarkStart w:name="z183" w:id="17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84" w:id="17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5" w:id="17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6"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7" w:id="17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8" w:id="17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5"/>
    <w:bookmarkStart w:name="z189" w:id="17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90" w:id="17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7"/>
    <w:bookmarkStart w:name="z191" w:id="17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78"/>
    <w:bookmarkStart w:name="z192" w:id="17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9"/>
    <w:bookmarkStart w:name="z193" w:id="18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80"/>
    <w:bookmarkStart w:name="z194" w:id="18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1"/>
    <w:bookmarkStart w:name="z195" w:id="182"/>
    <w:p>
      <w:pPr>
        <w:spacing w:after="0"/>
        <w:ind w:left="0"/>
        <w:jc w:val="both"/>
      </w:pPr>
      <w:r>
        <w:rPr>
          <w:rFonts w:ascii="Times New Roman"/>
          <w:b w:val="false"/>
          <w:i w:val="false"/>
          <w:color w:val="000000"/>
          <w:sz w:val="28"/>
        </w:rPr>
        <w:t>
      1) толтырылған бағалау парақтарын;</w:t>
      </w:r>
    </w:p>
    <w:bookmarkEnd w:id="182"/>
    <w:bookmarkStart w:name="z196" w:id="183"/>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3"/>
    <w:bookmarkStart w:name="z197" w:id="18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4"/>
    <w:bookmarkStart w:name="z198" w:id="185"/>
    <w:p>
      <w:pPr>
        <w:spacing w:after="0"/>
        <w:ind w:left="0"/>
        <w:jc w:val="both"/>
      </w:pPr>
      <w:r>
        <w:rPr>
          <w:rFonts w:ascii="Times New Roman"/>
          <w:b w:val="false"/>
          <w:i w:val="false"/>
          <w:color w:val="000000"/>
          <w:sz w:val="28"/>
        </w:rPr>
        <w:t>
      1) бағалау нәтижелерін бекіту;</w:t>
      </w:r>
    </w:p>
    <w:bookmarkEnd w:id="185"/>
    <w:bookmarkStart w:name="z199" w:id="186"/>
    <w:p>
      <w:pPr>
        <w:spacing w:after="0"/>
        <w:ind w:left="0"/>
        <w:jc w:val="both"/>
      </w:pPr>
      <w:r>
        <w:rPr>
          <w:rFonts w:ascii="Times New Roman"/>
          <w:b w:val="false"/>
          <w:i w:val="false"/>
          <w:color w:val="000000"/>
          <w:sz w:val="28"/>
        </w:rPr>
        <w:t>
      2) бағалау нәтижелерін қайта қарау.</w:t>
      </w:r>
    </w:p>
    <w:bookmarkEnd w:id="186"/>
    <w:bookmarkStart w:name="z200" w:id="18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187"/>
    <w:bookmarkStart w:name="z201" w:id="18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8"/>
    <w:bookmarkStart w:name="z202" w:id="18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9"/>
    <w:bookmarkStart w:name="z203" w:id="19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204" w:id="19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5"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6"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7" w:id="19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