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44ff" w14:textId="c6a4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2023 жылғы 6 қаңтардағы № 27 қаулысы. Күші жойылды - Қостанай облысы Қостанай қаласы әкімдігінің 2023 жылғы 12 мамырдағы № 857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12.05.2023 </w:t>
      </w:r>
      <w:r>
        <w:rPr>
          <w:rFonts w:ascii="Times New Roman"/>
          <w:b w:val="false"/>
          <w:i w:val="false"/>
          <w:color w:val="ff0000"/>
          <w:sz w:val="28"/>
        </w:rPr>
        <w:t>№ 857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2022 жылғы 21 желтоқсандағы № 1135, № 1136, № 1137, № 1138, № 1139, № 1140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"Рудныйсоколовстрой"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жер учаскелеріне инженерлік коммуникацияларды жүргізу және пайдалану үшін қауымдық сервитуттар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 нормативтік құқықтық актілерінің эталондық бақылау банкінде ресми жариялауға жіберуді;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6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"Рудныйсоколовстрой" жауапкершілігі шектеулі серіктестігіне қауымдық сервитуттар белгіленетін жер учаскелерінің тізбесі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Қостанай қаласы, Береке шағын ауданы, № 162 үй мекенжайында электрмен жабдықтау инженерлік коммуникацияларын жүргізу және пайдалану үшін, жалпы алаңы 0,0756 гектар;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Қостанай қаласы, Береке шағын ауданы, № 162 үй мекенжайында су құбыры инженерлік коммуникацияларын жүргізу және пайдалану үшін, жалпы алаңы 0,1153 гектар;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Қостанай қаласы, Береке шағын ауданы, № 162 үй мекенжайында газ құбыры инженерлік коммуникацияларын жүргізу және пайдалану үшін, жалпы алаңы 0,0180 гектар;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Қостанай қаласы, Береке шағын ауданы, № 162 үй мекенжайында кәріз инженерлік коммуникацияларын жүргізу және пайдалану үшін, жалпы алаңы 0,1065 гектар;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Қостанай қаласы, Береке шағын ауданы, № 162 үй мекенжайында телефонмен жабдықтау инженерлік коммуникацияларын жүргізу және пайдалану үшін, жалпы алаңы 0,0241 гектар;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Қостанай қаласы, Береке шағын ауданы, № 162 үй мекенжайында жылу желісі инженерлік коммуникацияларын жүргізу және пайдалану үшін, жалпы алаңы 0,0192 гектар.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