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e4a6" w14:textId="234e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2023 жылғы 25 сәуірдегі № 743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қаласы әкімдігінің жер қатынастары бөлімі" мемлекеттік мекемесінің 2023 жылғы 3 наурыздағы № 172, № 173 бұйрықтарымен бекітілген жерге орналастыру жобалары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қаласы әкімдігінің тұрғын үй-коммуналдық шаруашылық, жолаушылар көлігі және автомобиль жолдары бөлімі" мемлекеттік мекемесінің Қостанай қаласы әкімдігінің "Қостанай жылуэнергетикалық компаниясы" мемлекеттік коммуналдық кәсірорнына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"Қостанай жылуэнергетикалық компаниясы" мемлекеттік коммуналдық кәсірорнының инженерлік желілеріне қызмет көрсету үшін жер учаскелеріне қауымдық сервитуттар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"Қостанай қаласы әкімдігінің тұрғын үй-коммуналдық шаруашылық, жолаушылар көлігі және автомобиль жолдары бөлімі" мемлекеттік мекемесінің Қостанай қаласы әкімдігінің "Қостанай жылуэнергетикалық компаниясы" мемлекеттік коммуналдық кәсірорнына қауымдық сервитуттар белгіленетін жер учаскелерінің тізбесі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Қостанай қаласы, 16.08. ЖК-дан 19.06 АТ-ға дейін ТМ-19 жылу магистралі мекенжайы бойынша "Қостанай жылуэнергетикалық компаниясы" мемлекеттік коммуналдық кәсірорнының инженерлік желілеріне қызмет көрсету үшін, жалпы алаңы 0,3620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Қостанай қаласы, Чкалов көшесі бойынша ТМ-23 жылу магистралі (14.07 АТ-дан 23.09 ЖК-ға дейін) мекенжайы бойынша "Қостанай жылуэнергетикалық компаниясы" мемлекеттік коммуналдық кәсірорнының инженерлік желілеріне қызмет көрсету үшін, жалпы алаңы 0,3815 гектар.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