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3c720" w14:textId="463c7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 учаскелеріне қауымдық сервитут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қаласы әкімдігінің 2023 жылғы 15 желтоқсандағы № 2481 қаулысы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18-бабына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4-тармағына,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"Қостанай қаласы әкімдігінің жер қатынастары бөлімі" мемлекеттік мекемесінің 2023 жылғы 9 қарашадағы № 470, № 471, № 472, № 963, № 964, № 965, № 966, 2023 жылғы 10 қарашадағы № 973, № 974, № 975 бұйрықтарымен бекітілген жерге орналастыру жобалары негізінде Қостанай қаласының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"Қостанай қаласы әкімдігінің тұрғын үй-коммуналдық шаруашылығы, жолаушылар көлігі және автомобиль жолдары бөлімі" мемлекеттік мекемесінің Қостанай қаласы әкімдігінің "Қостанай-Су" мемлекеттік коммуналдық кәсірорнына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су құбырын, өздігінен ағатын канализация коллекторын және канализацияны жүргізу үшін жер учаскелеріне қауымдық сервитуттар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"Қостанай қаласы әкімдігінің жер қатынастары бөлімі" мемлекеттік мекемесі Қазақстан Республикасының заңнамасында белгіленген тәртіппен: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Қазақстан Республикасы нормативтік құқықтық актілерінің эталондық бақылау банкінде ресми жариялауға жіберуді;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ресми жарияланғаннан кейін осы қаулыны Қостанай қаласы әкімдігінің интернет-ресурсына орналастыруды қамтамасыз етсін.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Қостанай қаласы әкімінің жетекшілік ететін орынбасарына жүктелсін.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Әкімнің міндеттерін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15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2481 қаулысына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"Қостанай қаласы әкімдігінің тұрғын үй-коммуналдық шаруашылығы, жолаушылар көлігі және автомобиль жолдары бөлімі" мемлекеттік мекемесінің Қостанай қаласы әкімдігінің "Қостанай-Су" мемлекеттік коммуналдық кәсірорнына қауымдық сервитуттар белгіленетін жер учаскелерінің тізбесі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"Баймағамбетов көшесінен Карбышев көшесіне дейін Гвардейская көшесі бойынша су құбырының желісі" объектісі бойынша, ұзындығы 690,7 м, жалпы алаңы 0,6585 гектар;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"Қостанай қаласындағы Базовая көшесіндегі Д-800 мм өздігінен ағатын канализация коллекторын реконструкциялау. Түзету" объектісі бойынша, жалпы алаңы 0,5158 гектар;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"Быковский көшесіндегі КЖБИ 4-ші шағын ауданындағы су құбыры" объектісі бойынша, ұзындығы 500 м, жалпы алаңы 0,4834 гектар;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"Ленин көшесінен 1 Май көшесі бойынша Революция алаңына дейін канализация коллекторы" объектісі бойынша, ұзындығы 810 м, жалпы алаңы 0,7933 гектар;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"Комаров көшесіндегі сыртқы су құбыры" объектісі бойынша, ұзындығы 2154 м, жалпы алаңы 2,1473 гектар;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"Фролов көшесіндегі канализация коллекторы" объектісі бойынша, ұзындығы 392 м, жалпы алаңы 0,2329 гектар;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"№ 2 КСС-тен № 3 КСС-ке дейін канализация коллекторы" объектісі бойынша, ұзындығы 2672 м, жалпы алаңы 5,3230 гектар;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Кочубей көшесі бойынша сыртқы су құбыры, 8 КЖБИ, жалпы алаңы 0,0670 гектар;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Урицкий көшесі, 58, № 8 мектепке сыртқы су құбыры, жалпы алаңы 0,1900 гектар;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Урицкий көшесі, 58, № 8 мектепке сыртқы канализация, жалпы алаңы 0,6840 гектар.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