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d615f" w14:textId="f2d61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"Irdyn Minerals" жауапкершілігі шектеулі серіктестігіне қауымдық сервитут белгілеу туралы</w:t>
      </w:r>
    </w:p>
    <w:p>
      <w:pPr>
        <w:spacing w:after="0"/>
        <w:ind w:left="0"/>
        <w:jc w:val="both"/>
      </w:pPr>
      <w:r>
        <w:rPr>
          <w:rFonts w:ascii="Times New Roman"/>
          <w:b w:val="false"/>
          <w:i w:val="false"/>
          <w:color w:val="000000"/>
          <w:sz w:val="28"/>
        </w:rPr>
        <w:t>Қостанай облысы Арқалық қаласы әкімдігінің 2023 жылғы 13 маусымдағы № 223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71-1-баптарына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1. "Irdyn Minerals" жауапкершілігі шектеулі серіктестігіне пайдалы қатты қазбаларды барлау жөніндегі операцияларды жүргізу үшін, Арқалық қаласының Екідін ауылы, аумағында орналасқан жалпы алаңы 1985,5116 гектар жер учаскесіне, 2029 жылғы 05 сәуірге дейінгі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"Арқалық қаласы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жіберуді;</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Арқалық қаласы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Арқалық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Асанов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