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4f7b" w14:textId="0974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2018 жылғы 20 наурыздағы № 109 "Лисаков қаласының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Лисаков қаласы әкімдігінің 2023 жылғы 25 шілдедегі № 175 қаулысы</w:t>
      </w:r>
    </w:p>
    <w:p>
      <w:pPr>
        <w:spacing w:after="0"/>
        <w:ind w:left="0"/>
        <w:jc w:val="both"/>
      </w:pPr>
      <w:bookmarkStart w:name="z4" w:id="0"/>
      <w:r>
        <w:rPr>
          <w:rFonts w:ascii="Times New Roman"/>
          <w:b w:val="false"/>
          <w:i w:val="false"/>
          <w:color w:val="000000"/>
          <w:sz w:val="28"/>
        </w:rPr>
        <w:t>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Лисаков қаласы әкімдігінің "Лисаков қаласының жергілікті атқарушы органдарының "Б" корпусы мемлекеттік әкімшілік қызметшілерінің қызметін бағалау әдістемесін бекіту туралы" 2018 жылғы 20 наурыздағы № 109 (нормативтік құқықтық актілерді мемлекеттік тіркеу тізілімінде № 7698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Лисаков қаласының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"Лисаков қаласы әкімінің аппараты"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Қостанай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оның ресми жарияланғанынан кейін Лисаков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xml:space="preserve">
      4. Лисаков қаласының жергілікті атқарушы органдарының "Б" корпусы мемлекеттік әкімшілік қызметшілерінің қызметін бағалаудың үлгілік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7"/>
    <w:bookmarkStart w:name="z12" w:id="8"/>
    <w:p>
      <w:pPr>
        <w:spacing w:after="0"/>
        <w:ind w:left="0"/>
        <w:jc w:val="both"/>
      </w:pPr>
      <w:r>
        <w:rPr>
          <w:rFonts w:ascii="Times New Roman"/>
          <w:b w:val="false"/>
          <w:i w:val="false"/>
          <w:color w:val="000000"/>
          <w:sz w:val="28"/>
        </w:rPr>
        <w:t>
      5. Осы қаулы оның алғаш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Лисаков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"25"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175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109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Лисаков қаласының жергілікті атқарушы органдарының "Б" корпусы мемлекеттік әкімшілік қызметшілерінің қызметін бағалау әдістемесі</w:t>
      </w:r>
    </w:p>
    <w:bookmarkEnd w:id="9"/>
    <w:bookmarkStart w:name="z23"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Лисаков қаласының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31890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Лисаков қаласының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1"/>
    <w:bookmarkStart w:name="z25"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6"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8"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9" w:id="16"/>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6"/>
    <w:bookmarkStart w:name="z30"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1"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2"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3"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4"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5"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6"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7"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8"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9"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0"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1"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2"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3"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30"/>
    <w:bookmarkStart w:name="z44"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bookmarkStart w:name="z45"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2"/>
    <w:bookmarkStart w:name="z46"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8"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9"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0"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1"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2"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3"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4" w:id="4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5"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6"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7"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8"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9"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0"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61"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2"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3"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4"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5"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6"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7"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8"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69"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0"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1"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2" w:id="5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9"/>
    <w:bookmarkStart w:name="z73"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4" w:id="61"/>
    <w:p>
      <w:pPr>
        <w:spacing w:after="0"/>
        <w:ind w:left="0"/>
        <w:jc w:val="both"/>
      </w:pPr>
      <w:r>
        <w:rPr>
          <w:rFonts w:ascii="Times New Roman"/>
          <w:b w:val="false"/>
          <w:i w:val="false"/>
          <w:color w:val="000000"/>
          <w:sz w:val="28"/>
        </w:rPr>
        <w:t>
      2) НМИ уақтылы талдау мен келісу;</w:t>
      </w:r>
    </w:p>
    <w:bookmarkEnd w:id="61"/>
    <w:bookmarkStart w:name="z75"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6"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7"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8"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79"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0"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1"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Үлігілік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2"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3"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84"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5"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6"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7"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8"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89"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0"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1"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2"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3"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4"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5" w:id="8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6" w:id="8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3"/>
    <w:bookmarkStart w:name="z97"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Үлігілік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8" w:id="85"/>
    <w:p>
      <w:pPr>
        <w:spacing w:after="0"/>
        <w:ind w:left="0"/>
        <w:jc w:val="both"/>
      </w:pPr>
      <w:r>
        <w:rPr>
          <w:rFonts w:ascii="Times New Roman"/>
          <w:b w:val="false"/>
          <w:i w:val="false"/>
          <w:color w:val="000000"/>
          <w:sz w:val="28"/>
        </w:rPr>
        <w:t xml:space="preserve">
      Бағаларды қою кезінде бағалаушы адам Үлігілік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9"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100"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1"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Үлігілік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8"/>
    <w:bookmarkStart w:name="z102" w:id="8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3" w:id="9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90"/>
    <w:bookmarkStart w:name="z104" w:id="91"/>
    <w:p>
      <w:pPr>
        <w:spacing w:after="0"/>
        <w:ind w:left="0"/>
        <w:jc w:val="both"/>
      </w:pPr>
      <w:r>
        <w:rPr>
          <w:rFonts w:ascii="Times New Roman"/>
          <w:b w:val="false"/>
          <w:i w:val="false"/>
          <w:color w:val="000000"/>
          <w:sz w:val="28"/>
        </w:rPr>
        <w:t xml:space="preserve">
      Бағалаушы адам Үлігілік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5"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6" w:id="9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7"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08"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09" w:id="96"/>
    <w:p>
      <w:pPr>
        <w:spacing w:after="0"/>
        <w:ind w:left="0"/>
        <w:jc w:val="both"/>
      </w:pPr>
      <w:r>
        <w:rPr>
          <w:rFonts w:ascii="Times New Roman"/>
          <w:b w:val="false"/>
          <w:i w:val="false"/>
          <w:color w:val="000000"/>
          <w:sz w:val="28"/>
        </w:rPr>
        <w:t>
      дербестік және бастамашылық;</w:t>
      </w:r>
    </w:p>
    <w:bookmarkEnd w:id="96"/>
    <w:bookmarkStart w:name="z110" w:id="97"/>
    <w:p>
      <w:pPr>
        <w:spacing w:after="0"/>
        <w:ind w:left="0"/>
        <w:jc w:val="both"/>
      </w:pPr>
      <w:r>
        <w:rPr>
          <w:rFonts w:ascii="Times New Roman"/>
          <w:b w:val="false"/>
          <w:i w:val="false"/>
          <w:color w:val="000000"/>
          <w:sz w:val="28"/>
        </w:rPr>
        <w:t>
      еңбек тәртібі.</w:t>
      </w:r>
    </w:p>
    <w:bookmarkEnd w:id="97"/>
    <w:bookmarkStart w:name="z111"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12" w:id="9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13"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Үлігілік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Үлігілік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14" w:id="10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1"/>
    <w:bookmarkStart w:name="z115"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6" w:id="103"/>
    <w:p>
      <w:pPr>
        <w:spacing w:after="0"/>
        <w:ind w:left="0"/>
        <w:jc w:val="both"/>
      </w:pPr>
      <w:r>
        <w:rPr>
          <w:rFonts w:ascii="Times New Roman"/>
          <w:b w:val="false"/>
          <w:i w:val="false"/>
          <w:color w:val="000000"/>
          <w:sz w:val="28"/>
        </w:rPr>
        <w:t>
      қызметті басқару;</w:t>
      </w:r>
    </w:p>
    <w:bookmarkEnd w:id="103"/>
    <w:bookmarkStart w:name="z117" w:id="104"/>
    <w:p>
      <w:pPr>
        <w:spacing w:after="0"/>
        <w:ind w:left="0"/>
        <w:jc w:val="both"/>
      </w:pPr>
      <w:r>
        <w:rPr>
          <w:rFonts w:ascii="Times New Roman"/>
          <w:b w:val="false"/>
          <w:i w:val="false"/>
          <w:color w:val="000000"/>
          <w:sz w:val="28"/>
        </w:rPr>
        <w:t>
      тиімді коммуникацияларды құру;</w:t>
      </w:r>
    </w:p>
    <w:bookmarkEnd w:id="104"/>
    <w:bookmarkStart w:name="z118"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9" w:id="106"/>
    <w:p>
      <w:pPr>
        <w:spacing w:after="0"/>
        <w:ind w:left="0"/>
        <w:jc w:val="both"/>
      </w:pPr>
      <w:r>
        <w:rPr>
          <w:rFonts w:ascii="Times New Roman"/>
          <w:b w:val="false"/>
          <w:i w:val="false"/>
          <w:color w:val="000000"/>
          <w:sz w:val="28"/>
        </w:rPr>
        <w:t>
      өзгерістерді басқару;</w:t>
      </w:r>
    </w:p>
    <w:bookmarkEnd w:id="106"/>
    <w:bookmarkStart w:name="z120" w:id="107"/>
    <w:p>
      <w:pPr>
        <w:spacing w:after="0"/>
        <w:ind w:left="0"/>
        <w:jc w:val="both"/>
      </w:pPr>
      <w:r>
        <w:rPr>
          <w:rFonts w:ascii="Times New Roman"/>
          <w:b w:val="false"/>
          <w:i w:val="false"/>
          <w:color w:val="000000"/>
          <w:sz w:val="28"/>
        </w:rPr>
        <w:t>
      нәтижеге бағдарлану;</w:t>
      </w:r>
    </w:p>
    <w:bookmarkEnd w:id="107"/>
    <w:bookmarkStart w:name="z121"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22" w:id="109"/>
    <w:p>
      <w:pPr>
        <w:spacing w:after="0"/>
        <w:ind w:left="0"/>
        <w:jc w:val="both"/>
      </w:pPr>
      <w:r>
        <w:rPr>
          <w:rFonts w:ascii="Times New Roman"/>
          <w:b w:val="false"/>
          <w:i w:val="false"/>
          <w:color w:val="000000"/>
          <w:sz w:val="28"/>
        </w:rPr>
        <w:t>
      топты басқару;</w:t>
      </w:r>
    </w:p>
    <w:bookmarkEnd w:id="109"/>
    <w:bookmarkStart w:name="z123" w:id="110"/>
    <w:p>
      <w:pPr>
        <w:spacing w:after="0"/>
        <w:ind w:left="0"/>
        <w:jc w:val="both"/>
      </w:pPr>
      <w:r>
        <w:rPr>
          <w:rFonts w:ascii="Times New Roman"/>
          <w:b w:val="false"/>
          <w:i w:val="false"/>
          <w:color w:val="000000"/>
          <w:sz w:val="28"/>
        </w:rPr>
        <w:t>
      көшбасшылық қасиеттер;</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бастамшылдық;</w:t>
      </w:r>
    </w:p>
    <w:bookmarkEnd w:id="114"/>
    <w:bookmarkStart w:name="z128" w:id="115"/>
    <w:p>
      <w:pPr>
        <w:spacing w:after="0"/>
        <w:ind w:left="0"/>
        <w:jc w:val="both"/>
      </w:pPr>
      <w:r>
        <w:rPr>
          <w:rFonts w:ascii="Times New Roman"/>
          <w:b w:val="false"/>
          <w:i w:val="false"/>
          <w:color w:val="000000"/>
          <w:sz w:val="28"/>
        </w:rPr>
        <w:t>
      "Б" корпусының қызметшілері үшін:</w:t>
      </w:r>
    </w:p>
    <w:bookmarkEnd w:id="115"/>
    <w:bookmarkStart w:name="z129" w:id="116"/>
    <w:p>
      <w:pPr>
        <w:spacing w:after="0"/>
        <w:ind w:left="0"/>
        <w:jc w:val="both"/>
      </w:pPr>
      <w:r>
        <w:rPr>
          <w:rFonts w:ascii="Times New Roman"/>
          <w:b w:val="false"/>
          <w:i w:val="false"/>
          <w:color w:val="000000"/>
          <w:sz w:val="28"/>
        </w:rPr>
        <w:t>
      тиімді коммуникацияларды құру;</w:t>
      </w:r>
    </w:p>
    <w:bookmarkEnd w:id="116"/>
    <w:bookmarkStart w:name="z130"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31" w:id="118"/>
    <w:p>
      <w:pPr>
        <w:spacing w:after="0"/>
        <w:ind w:left="0"/>
        <w:jc w:val="both"/>
      </w:pPr>
      <w:r>
        <w:rPr>
          <w:rFonts w:ascii="Times New Roman"/>
          <w:b w:val="false"/>
          <w:i w:val="false"/>
          <w:color w:val="000000"/>
          <w:sz w:val="28"/>
        </w:rPr>
        <w:t>
      өзгерістерді басқару;</w:t>
      </w:r>
    </w:p>
    <w:bookmarkEnd w:id="118"/>
    <w:bookmarkStart w:name="z132" w:id="119"/>
    <w:p>
      <w:pPr>
        <w:spacing w:after="0"/>
        <w:ind w:left="0"/>
        <w:jc w:val="both"/>
      </w:pPr>
      <w:r>
        <w:rPr>
          <w:rFonts w:ascii="Times New Roman"/>
          <w:b w:val="false"/>
          <w:i w:val="false"/>
          <w:color w:val="000000"/>
          <w:sz w:val="28"/>
        </w:rPr>
        <w:t>
      нәтижеге бағдарлану;</w:t>
      </w:r>
    </w:p>
    <w:bookmarkEnd w:id="119"/>
    <w:bookmarkStart w:name="z133"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34" w:id="121"/>
    <w:p>
      <w:pPr>
        <w:spacing w:after="0"/>
        <w:ind w:left="0"/>
        <w:jc w:val="both"/>
      </w:pPr>
      <w:r>
        <w:rPr>
          <w:rFonts w:ascii="Times New Roman"/>
          <w:b w:val="false"/>
          <w:i w:val="false"/>
          <w:color w:val="000000"/>
          <w:sz w:val="28"/>
        </w:rPr>
        <w:t>
      ынтымақтастық;</w:t>
      </w:r>
    </w:p>
    <w:bookmarkEnd w:id="121"/>
    <w:bookmarkStart w:name="z135" w:id="122"/>
    <w:p>
      <w:pPr>
        <w:spacing w:after="0"/>
        <w:ind w:left="0"/>
        <w:jc w:val="both"/>
      </w:pPr>
      <w:r>
        <w:rPr>
          <w:rFonts w:ascii="Times New Roman"/>
          <w:b w:val="false"/>
          <w:i w:val="false"/>
          <w:color w:val="000000"/>
          <w:sz w:val="28"/>
        </w:rPr>
        <w:t>
      жеделділік;</w:t>
      </w:r>
    </w:p>
    <w:bookmarkEnd w:id="122"/>
    <w:bookmarkStart w:name="z136" w:id="123"/>
    <w:p>
      <w:pPr>
        <w:spacing w:after="0"/>
        <w:ind w:left="0"/>
        <w:jc w:val="both"/>
      </w:pPr>
      <w:r>
        <w:rPr>
          <w:rFonts w:ascii="Times New Roman"/>
          <w:b w:val="false"/>
          <w:i w:val="false"/>
          <w:color w:val="000000"/>
          <w:sz w:val="28"/>
        </w:rPr>
        <w:t>
      өзін-өзі дамыту.</w:t>
      </w:r>
    </w:p>
    <w:bookmarkEnd w:id="123"/>
    <w:bookmarkStart w:name="z137" w:id="12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4"/>
    <w:bookmarkStart w:name="z138"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39"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40" w:id="127"/>
    <w:p>
      <w:pPr>
        <w:spacing w:after="0"/>
        <w:ind w:left="0"/>
        <w:jc w:val="both"/>
      </w:pPr>
      <w:r>
        <w:rPr>
          <w:rFonts w:ascii="Times New Roman"/>
          <w:b w:val="false"/>
          <w:i w:val="false"/>
          <w:color w:val="000000"/>
          <w:sz w:val="28"/>
        </w:rPr>
        <w:t>
      1) тікелей басшы;</w:t>
      </w:r>
    </w:p>
    <w:bookmarkEnd w:id="127"/>
    <w:bookmarkStart w:name="z141"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42"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43" w:id="13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Үлігілік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44"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45" w:id="13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6" w:id="13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3"/>
    <w:bookmarkStart w:name="z147" w:id="13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4"/>
    <w:bookmarkStart w:name="z148" w:id="13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5"/>
    <w:bookmarkStart w:name="z149" w:id="13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6"/>
    <w:bookmarkStart w:name="z150"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51"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52"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9"/>
    <w:bookmarkStart w:name="z153" w:id="14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54"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55"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6"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7"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58"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59"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60" w:id="14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Үлігілік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61" w:id="14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8"/>
    <w:bookmarkStart w:name="z162" w:id="14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63" w:id="150"/>
    <w:p>
      <w:pPr>
        <w:spacing w:after="0"/>
        <w:ind w:left="0"/>
        <w:jc w:val="both"/>
      </w:pPr>
      <w:r>
        <w:rPr>
          <w:rFonts w:ascii="Times New Roman"/>
          <w:b w:val="false"/>
          <w:i w:val="false"/>
          <w:color w:val="000000"/>
          <w:sz w:val="28"/>
        </w:rPr>
        <w:t>
      46. НМИ:</w:t>
      </w:r>
    </w:p>
    <w:bookmarkEnd w:id="150"/>
    <w:bookmarkStart w:name="z164"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5"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6"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7"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68"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9" w:id="156"/>
    <w:p>
      <w:pPr>
        <w:spacing w:after="0"/>
        <w:ind w:left="0"/>
        <w:jc w:val="both"/>
      </w:pPr>
      <w:r>
        <w:rPr>
          <w:rFonts w:ascii="Times New Roman"/>
          <w:b w:val="false"/>
          <w:i w:val="false"/>
          <w:color w:val="000000"/>
          <w:sz w:val="28"/>
        </w:rPr>
        <w:t>
      47. НМИ саны 5 құрайды.</w:t>
      </w:r>
    </w:p>
    <w:bookmarkEnd w:id="156"/>
    <w:bookmarkStart w:name="z170"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71" w:id="1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Үлігілік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72" w:id="1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73"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74"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75"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6"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7"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8" w:id="16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5"/>
    <w:bookmarkStart w:name="z179" w:id="16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80" w:id="16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81" w:id="168"/>
    <w:p>
      <w:pPr>
        <w:spacing w:after="0"/>
        <w:ind w:left="0"/>
        <w:jc w:val="both"/>
      </w:pPr>
      <w:r>
        <w:rPr>
          <w:rFonts w:ascii="Times New Roman"/>
          <w:b w:val="false"/>
          <w:i w:val="false"/>
          <w:color w:val="000000"/>
          <w:sz w:val="28"/>
        </w:rPr>
        <w:t>
      1) бағалаумен келісу;</w:t>
      </w:r>
    </w:p>
    <w:bookmarkEnd w:id="168"/>
    <w:bookmarkStart w:name="z182" w:id="169"/>
    <w:p>
      <w:pPr>
        <w:spacing w:after="0"/>
        <w:ind w:left="0"/>
        <w:jc w:val="both"/>
      </w:pPr>
      <w:r>
        <w:rPr>
          <w:rFonts w:ascii="Times New Roman"/>
          <w:b w:val="false"/>
          <w:i w:val="false"/>
          <w:color w:val="000000"/>
          <w:sz w:val="28"/>
        </w:rPr>
        <w:t>
      2) түзетуге жіберу.</w:t>
      </w:r>
    </w:p>
    <w:bookmarkEnd w:id="169"/>
    <w:bookmarkStart w:name="z183" w:id="17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84" w:id="17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5" w:id="17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6"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7" w:id="17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8" w:id="17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5"/>
    <w:bookmarkStart w:name="z189" w:id="17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90" w:id="17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7"/>
    <w:bookmarkStart w:name="z191" w:id="17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8"/>
    <w:bookmarkStart w:name="z192" w:id="17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9"/>
    <w:bookmarkStart w:name="z193" w:id="18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80"/>
    <w:bookmarkStart w:name="z194" w:id="18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1"/>
    <w:bookmarkStart w:name="z195" w:id="182"/>
    <w:p>
      <w:pPr>
        <w:spacing w:after="0"/>
        <w:ind w:left="0"/>
        <w:jc w:val="both"/>
      </w:pPr>
      <w:r>
        <w:rPr>
          <w:rFonts w:ascii="Times New Roman"/>
          <w:b w:val="false"/>
          <w:i w:val="false"/>
          <w:color w:val="000000"/>
          <w:sz w:val="28"/>
        </w:rPr>
        <w:t>
      1) толтырылған бағалау парақтарын;</w:t>
      </w:r>
    </w:p>
    <w:bookmarkEnd w:id="182"/>
    <w:bookmarkStart w:name="z196" w:id="183"/>
    <w:p>
      <w:pPr>
        <w:spacing w:after="0"/>
        <w:ind w:left="0"/>
        <w:jc w:val="both"/>
      </w:pPr>
      <w:r>
        <w:rPr>
          <w:rFonts w:ascii="Times New Roman"/>
          <w:b w:val="false"/>
          <w:i w:val="false"/>
          <w:color w:val="000000"/>
          <w:sz w:val="28"/>
        </w:rPr>
        <w:t xml:space="preserve">
      2) Үлігілік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3"/>
    <w:bookmarkStart w:name="z197" w:id="18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4"/>
    <w:bookmarkStart w:name="z198" w:id="185"/>
    <w:p>
      <w:pPr>
        <w:spacing w:after="0"/>
        <w:ind w:left="0"/>
        <w:jc w:val="both"/>
      </w:pPr>
      <w:r>
        <w:rPr>
          <w:rFonts w:ascii="Times New Roman"/>
          <w:b w:val="false"/>
          <w:i w:val="false"/>
          <w:color w:val="000000"/>
          <w:sz w:val="28"/>
        </w:rPr>
        <w:t>
      1) бағалау нәтижелерін бекіту;</w:t>
      </w:r>
    </w:p>
    <w:bookmarkEnd w:id="185"/>
    <w:bookmarkStart w:name="z199" w:id="186"/>
    <w:p>
      <w:pPr>
        <w:spacing w:after="0"/>
        <w:ind w:left="0"/>
        <w:jc w:val="both"/>
      </w:pPr>
      <w:r>
        <w:rPr>
          <w:rFonts w:ascii="Times New Roman"/>
          <w:b w:val="false"/>
          <w:i w:val="false"/>
          <w:color w:val="000000"/>
          <w:sz w:val="28"/>
        </w:rPr>
        <w:t>
      2) бағалау нәтижелерін қайта қарау.</w:t>
      </w:r>
    </w:p>
    <w:bookmarkEnd w:id="186"/>
    <w:bookmarkStart w:name="z200" w:id="18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7"/>
    <w:bookmarkStart w:name="z201" w:id="18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8"/>
    <w:bookmarkStart w:name="z202" w:id="18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9"/>
    <w:bookmarkStart w:name="z203" w:id="19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204" w:id="19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5"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6"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7" w:id="19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