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ae69" w14:textId="605a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199 "Амангелді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21 сәуірдегі № 10 шешімі</w:t>
      </w:r>
    </w:p>
    <w:p>
      <w:pPr>
        <w:spacing w:after="0"/>
        <w:ind w:left="0"/>
        <w:jc w:val="both"/>
      </w:pPr>
      <w:bookmarkStart w:name="z4" w:id="0"/>
      <w:r>
        <w:rPr>
          <w:rFonts w:ascii="Times New Roman"/>
          <w:b w:val="false"/>
          <w:i w:val="false"/>
          <w:color w:val="000000"/>
          <w:sz w:val="28"/>
        </w:rPr>
        <w:t>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w:t>
      </w:r>
      <w:r>
        <w:rPr>
          <w:rFonts w:ascii="Times New Roman"/>
          <w:b w:val="false"/>
          <w:i w:val="false"/>
          <w:color w:val="000000"/>
          <w:sz w:val="28"/>
        </w:rPr>
        <w:t>№ 199</w:t>
      </w:r>
      <w:r>
        <w:rPr>
          <w:rFonts w:ascii="Times New Roman"/>
          <w:b w:val="false"/>
          <w:i w:val="false"/>
          <w:color w:val="000000"/>
          <w:sz w:val="28"/>
        </w:rPr>
        <w:t xml:space="preserve"> шешіміне (Нормативтік құқықтық актілерді мемлекеттік тіркеу тізілімінде № 7674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көрсетіген шешіммен бекітілген "Амангелді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"Амангелді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"Амангелді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әзірленді және "Амангелді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аудандық мәслихат аппаратының басшысы Е-2 санатының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аудандық мәслихат апаратының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мәслихат аппаратының ұйымдастыру бөлімінің басшысы (бұдан әрі – бөлім басшысы), ол болмаған жағдайда – бөлім басшысының міндетін атқару жүктелген адам, соның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бөлім басшысы ақпараттық жүйеде мәслихат төрағасы бекітетін бағалау кестесін құрастырады.</w:t>
      </w:r>
    </w:p>
    <w:bookmarkEnd w:id="34"/>
    <w:bookmarkStart w:name="z48" w:id="35"/>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бөлім басшысы барлық мүдделі адамдар мен тараптардың жәрдемдесуімен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Бөлім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бөлім басшысының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 ол болмаған жағдайда бөлім басшысы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 ол болмаған жағдайда бөлім басшысы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 ол болмаған жағдайда бөлім басшысы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7"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5"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Аппарат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 ол болмаған жағдайда бөлім басшысы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xml:space="preserve">
      36.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360-әдісті бағалау нәтижелерін, оның ішінде қызметшінің ең аз анықталған құзыреттерін ескеруі тиіс.</w:t>
      </w:r>
    </w:p>
    <w:bookmarkEnd w:id="121"/>
    <w:bookmarkStart w:name="z135"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9" w:id="126"/>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