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3f8" w14:textId="126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Көктал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136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Көктал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35 666,0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31 648,0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35 726,0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Көктал ауылының бюджетінде аудандық бюджеттен берілетін субвенциялар көлемі 27 544,0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