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87d82" w14:textId="1187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Диев ауылдық округі әкімінің 2023 жылғы 18 қаңтардағы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Әулиекөл аудандық жер учаскелерін беру жөніндегі комиссиясының 2022 жылғы 21 желтоқсандағы № 29 отырысының хаттамасынан үзінді көшірме негізінде Диев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"Қазақтелеком" АҚ Әулиекөл ауданы, Диев ауылдық округінің, Диев ауылының аумағында орналасқан жалпы алаңы 0,408 гектар жер учаскесіне қауымдық сервитут белгіленсін, "Қостанай облысы Әулиекөл ауданы, Диев ауылында 1 (бір) жыл мерзімге талшықты-оптикалық байланыс желісін (ТОБЖ) төсеу үшін.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"Диев ауылдық округінің әкімі аппараты"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нормативтік құқықтық актілерінің эталондық бақылау банкінде ресми жариялауға жіберу;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Әулиекөл ауданы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Досмурзин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