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dd56f" w14:textId="7ddd5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2018 жылғы 15 наурыздағы № 173 "Денисов аудандық мәслихатының аппараты" мемлекеттік мекемесінің "Б" корпусы мемлекеттік әкімшілік қызметшілерінің қызметін бағалау әдістемесін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мәслихатының 2023 жылғы 26 шілдедегі № 43 шешімі. Күші жойылды - Қостанай облысы Денисов ауданы мәслихатының 2024 жылғы 13 ақпандағы № 8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Денисов ауданы мәслихатының 13.02.2024 </w:t>
      </w:r>
      <w:r>
        <w:rPr>
          <w:rFonts w:ascii="Times New Roman"/>
          <w:b w:val="false"/>
          <w:i w:val="false"/>
          <w:color w:val="ff0000"/>
          <w:sz w:val="28"/>
        </w:rPr>
        <w:t>№ 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Денисов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"Денисов аудандық мәслихатының аппараты" мемлекеттік мекемесінің "Б" корпусы мемлекеттік әкімшілік қызметшілерінің қызметін бағалау Әдістемесін бекіту туралы" 2018 жылғы 15 наурыздағы № 173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7668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"Денисов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xml:space="preserve">
      2. "Денисов аудандық мәслихатының аппараты" мемлекеттік мекемесінің "Б" корпусы мемлекеттік әкімшілік қызметшілерінің қызметін бағалау әдістемесінің </w:t>
      </w:r>
      <w:r>
        <w:rPr>
          <w:rFonts w:ascii="Times New Roman"/>
          <w:b w:val="false"/>
          <w:i w:val="false"/>
          <w:color w:val="000000"/>
          <w:sz w:val="28"/>
        </w:rPr>
        <w:t>3-тармағының</w:t>
      </w:r>
      <w:r>
        <w:rPr>
          <w:rFonts w:ascii="Times New Roman"/>
          <w:b w:val="false"/>
          <w:i w:val="false"/>
          <w:color w:val="000000"/>
          <w:sz w:val="28"/>
        </w:rPr>
        <w:t xml:space="preserve"> 12) тармақшасы, </w:t>
      </w:r>
      <w:r>
        <w:rPr>
          <w:rFonts w:ascii="Times New Roman"/>
          <w:b w:val="false"/>
          <w:i w:val="false"/>
          <w:color w:val="000000"/>
          <w:sz w:val="28"/>
        </w:rPr>
        <w:t>6-тармағының</w:t>
      </w:r>
      <w:r>
        <w:rPr>
          <w:rFonts w:ascii="Times New Roman"/>
          <w:b w:val="false"/>
          <w:i w:val="false"/>
          <w:color w:val="000000"/>
          <w:sz w:val="28"/>
        </w:rPr>
        <w:t xml:space="preserve"> екінші абзацы және </w:t>
      </w:r>
      <w:r>
        <w:rPr>
          <w:rFonts w:ascii="Times New Roman"/>
          <w:b w:val="false"/>
          <w:i w:val="false"/>
          <w:color w:val="000000"/>
          <w:sz w:val="28"/>
        </w:rPr>
        <w:t>6-тарауы</w:t>
      </w:r>
      <w:r>
        <w:rPr>
          <w:rFonts w:ascii="Times New Roman"/>
          <w:b w:val="false"/>
          <w:i w:val="false"/>
          <w:color w:val="000000"/>
          <w:sz w:val="28"/>
        </w:rPr>
        <w:t xml:space="preserve"> 2023 жылғы 31 тамызға дейін қолданылады деп белгіленсін.</w:t>
      </w:r>
    </w:p>
    <w:bookmarkEnd w:id="3"/>
    <w:bookmarkStart w:name="z8" w:id="4"/>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Денисов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Шерер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26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4" w:id="5"/>
    <w:p>
      <w:pPr>
        <w:spacing w:after="0"/>
        <w:ind w:left="0"/>
        <w:jc w:val="left"/>
      </w:pPr>
      <w:r>
        <w:rPr>
          <w:rFonts w:ascii="Times New Roman"/>
          <w:b/>
          <w:i w:val="false"/>
          <w:color w:val="000000"/>
        </w:rPr>
        <w:t xml:space="preserve"> Денисов аудандық мәслихатының 2018 жылғы 15 наурыздағы № 173 шешімімен бекітілген "Денисов аудандық мәслихатының аппараты" мемлекеттік мекемесінің "Б" корпусы мемлекеттік әкімшілік қызметшілерінің қызметін бағалау әдістемесі</w:t>
      </w:r>
    </w:p>
    <w:bookmarkEnd w:id="5"/>
    <w:bookmarkStart w:name="z15" w:id="6"/>
    <w:p>
      <w:pPr>
        <w:spacing w:after="0"/>
        <w:ind w:left="0"/>
        <w:jc w:val="left"/>
      </w:pPr>
      <w:r>
        <w:rPr>
          <w:rFonts w:ascii="Times New Roman"/>
          <w:b/>
          <w:i w:val="false"/>
          <w:color w:val="000000"/>
        </w:rPr>
        <w:t xml:space="preserve"> 1-тарау. Жалпы ережелер</w:t>
      </w:r>
    </w:p>
    <w:bookmarkEnd w:id="6"/>
    <w:bookmarkStart w:name="z16" w:id="7"/>
    <w:p>
      <w:pPr>
        <w:spacing w:after="0"/>
        <w:ind w:left="0"/>
        <w:jc w:val="both"/>
      </w:pPr>
      <w:r>
        <w:rPr>
          <w:rFonts w:ascii="Times New Roman"/>
          <w:b w:val="false"/>
          <w:i w:val="false"/>
          <w:color w:val="000000"/>
          <w:sz w:val="28"/>
        </w:rPr>
        <w:t xml:space="preserve">
      1. Осы "Денисов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w:t>
      </w:r>
      <w:r>
        <w:rPr>
          <w:rFonts w:ascii="Times New Roman"/>
          <w:b w:val="false"/>
          <w:i w:val="false"/>
          <w:color w:val="000000"/>
          <w:sz w:val="28"/>
        </w:rPr>
        <w:t>33-бабының</w:t>
      </w:r>
      <w:r>
        <w:rPr>
          <w:rFonts w:ascii="Times New Roman"/>
          <w:b w:val="false"/>
          <w:i w:val="false"/>
          <w:color w:val="000000"/>
          <w:sz w:val="28"/>
        </w:rPr>
        <w:t xml:space="preserve"> 5-тармағына,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әзірленді (келесі - Үлгілік әдістеме), Қазақстан Республикасы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16299 болып тіркелген) бекітілген және "Денисов аудандық мәслихатының аппараты" мемлекеттік мекемесінің "Б" корпусы мемлекеттік әкімшілік қызметшілерінің қызметін бағалау тәртібін айқындайды (бұдан әрі - мәслихат аппараты).</w:t>
      </w:r>
    </w:p>
    <w:bookmarkEnd w:id="7"/>
    <w:bookmarkStart w:name="z17" w:id="8"/>
    <w:p>
      <w:pPr>
        <w:spacing w:after="0"/>
        <w:ind w:left="0"/>
        <w:jc w:val="both"/>
      </w:pPr>
      <w:r>
        <w:rPr>
          <w:rFonts w:ascii="Times New Roman"/>
          <w:b w:val="false"/>
          <w:i w:val="false"/>
          <w:color w:val="000000"/>
          <w:sz w:val="28"/>
        </w:rPr>
        <w:t>
      2. Мәслихат аппаратының "Б" корпусы мемлекеттік әкімшілік қызметшілерінің қызметін бағалау әдістемесін мәслихат аппараты қызметінің ерекшелігін ескере отырып, үлгілік әдістеме негізінде Денисов аудандық мәслихатының бірінші басшысы бекітеді.</w:t>
      </w:r>
    </w:p>
    <w:bookmarkEnd w:id="8"/>
    <w:bookmarkStart w:name="z18" w:id="9"/>
    <w:p>
      <w:pPr>
        <w:spacing w:after="0"/>
        <w:ind w:left="0"/>
        <w:jc w:val="both"/>
      </w:pPr>
      <w:r>
        <w:rPr>
          <w:rFonts w:ascii="Times New Roman"/>
          <w:b w:val="false"/>
          <w:i w:val="false"/>
          <w:color w:val="000000"/>
          <w:sz w:val="28"/>
        </w:rPr>
        <w:t>
      3. Осы Әдістемеде қолданылатын негізгі ұғымдар:</w:t>
      </w:r>
    </w:p>
    <w:bookmarkEnd w:id="9"/>
    <w:bookmarkStart w:name="z19" w:id="10"/>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0"/>
    <w:bookmarkStart w:name="z20" w:id="11"/>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1"/>
    <w:bookmarkStart w:name="z21" w:id="12"/>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 / немесе жоғары тұрған басшы, сондай-ақ 360 әдісімен бағалау кезінде бағаланатын адамның жұмыс ортасынан шыққан адамдар тобы;</w:t>
      </w:r>
    </w:p>
    <w:bookmarkEnd w:id="12"/>
    <w:bookmarkStart w:name="z22" w:id="13"/>
    <w:p>
      <w:pPr>
        <w:spacing w:after="0"/>
        <w:ind w:left="0"/>
        <w:jc w:val="both"/>
      </w:pPr>
      <w:r>
        <w:rPr>
          <w:rFonts w:ascii="Times New Roman"/>
          <w:b w:val="false"/>
          <w:i w:val="false"/>
          <w:color w:val="000000"/>
          <w:sz w:val="28"/>
        </w:rPr>
        <w:t>
      4) мәслихат аппаратының басшысы - Е-2 санатындағы "Б" корпусының мемлекеттік әкімшілік қызметшісі;</w:t>
      </w:r>
    </w:p>
    <w:bookmarkEnd w:id="13"/>
    <w:bookmarkStart w:name="z23" w:id="14"/>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лауазымын атқаратын адам;</w:t>
      </w:r>
    </w:p>
    <w:bookmarkEnd w:id="14"/>
    <w:bookmarkStart w:name="z24" w:id="15"/>
    <w:p>
      <w:pPr>
        <w:spacing w:after="0"/>
        <w:ind w:left="0"/>
        <w:jc w:val="both"/>
      </w:pPr>
      <w:r>
        <w:rPr>
          <w:rFonts w:ascii="Times New Roman"/>
          <w:b w:val="false"/>
          <w:i w:val="false"/>
          <w:color w:val="000000"/>
          <w:sz w:val="28"/>
        </w:rPr>
        <w:t>
      6) бағаланатын адам-мәслихат аппаратының басшысы немесе "Б" корпусының қызметшісі;</w:t>
      </w:r>
    </w:p>
    <w:bookmarkEnd w:id="15"/>
    <w:bookmarkStart w:name="z25" w:id="16"/>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орган қызметінің тиімділігін арттыруға бағытталған көрсеткіштер;</w:t>
      </w:r>
    </w:p>
    <w:bookmarkEnd w:id="16"/>
    <w:bookmarkStart w:name="z26" w:id="17"/>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бастамашылық пен дербестік, еңбек тәртібін сақтау, атқарылған жұмыстың көлемі мен күрделілігі - бағалау параметрлеріне сәйкестік дәрежесін ескере отырып айқындалатын бағалау әдісі;</w:t>
      </w:r>
    </w:p>
    <w:bookmarkEnd w:id="17"/>
    <w:bookmarkStart w:name="z27" w:id="18"/>
    <w:p>
      <w:pPr>
        <w:spacing w:after="0"/>
        <w:ind w:left="0"/>
        <w:jc w:val="both"/>
      </w:pPr>
      <w:r>
        <w:rPr>
          <w:rFonts w:ascii="Times New Roman"/>
          <w:b w:val="false"/>
          <w:i w:val="false"/>
          <w:color w:val="000000"/>
          <w:sz w:val="28"/>
        </w:rPr>
        <w:t>
      9) 360-әдіс-бағаланатын адамның жұмыс ортасынан шыққан адамдар тобына сұрау салу арқылы бағаланатын адамда талап етілетін құзыреттердің болуын анықтауға бағытталған бағалау әдісі;</w:t>
      </w:r>
    </w:p>
    <w:bookmarkEnd w:id="18"/>
    <w:bookmarkStart w:name="z28" w:id="19"/>
    <w:p>
      <w:pPr>
        <w:spacing w:after="0"/>
        <w:ind w:left="0"/>
        <w:jc w:val="both"/>
      </w:pPr>
      <w:r>
        <w:rPr>
          <w:rFonts w:ascii="Times New Roman"/>
          <w:b w:val="false"/>
          <w:i w:val="false"/>
          <w:color w:val="000000"/>
          <w:sz w:val="28"/>
        </w:rPr>
        <w:t>
      10) калибрлеу сессиялары-бағаланатын тұлғалардың қызметін бағалау нәтижелерін талқылау, ықтимал түзету және бекіту үшін бағалаушы тұлғалардың мерзімді кездесулері;</w:t>
      </w:r>
    </w:p>
    <w:bookmarkEnd w:id="19"/>
    <w:bookmarkStart w:name="z29" w:id="20"/>
    <w:p>
      <w:pPr>
        <w:spacing w:after="0"/>
        <w:ind w:left="0"/>
        <w:jc w:val="both"/>
      </w:pPr>
      <w:r>
        <w:rPr>
          <w:rFonts w:ascii="Times New Roman"/>
          <w:b w:val="false"/>
          <w:i w:val="false"/>
          <w:color w:val="000000"/>
          <w:sz w:val="28"/>
        </w:rPr>
        <w:t>
      11) бағаланатын кезең-мемлекеттік қызметшінің жұмыс нәтижелерін бағалау кезеңі;</w:t>
      </w:r>
    </w:p>
    <w:bookmarkEnd w:id="20"/>
    <w:bookmarkStart w:name="z30" w:id="21"/>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1"/>
    <w:bookmarkStart w:name="z31" w:id="22"/>
    <w:p>
      <w:pPr>
        <w:spacing w:after="0"/>
        <w:ind w:left="0"/>
        <w:jc w:val="both"/>
      </w:pPr>
      <w:r>
        <w:rPr>
          <w:rFonts w:ascii="Times New Roman"/>
          <w:b w:val="false"/>
          <w:i w:val="false"/>
          <w:color w:val="000000"/>
          <w:sz w:val="28"/>
        </w:rPr>
        <w:t>
      4. "Б" корпусы мемлекеттік әкімшілік қызметшілерінің қызметін бағалау (бұдан әрі – бағалау) олардың жұмысының тиімділігі мен сапасын айқындау үшін персоналды басқару жөніндегі бірыңғай ақпараттық жүйе (бұдан әрі – ақпараттық жүйе) арқылы жүргізіледі.</w:t>
      </w:r>
    </w:p>
    <w:bookmarkEnd w:id="22"/>
    <w:bookmarkStart w:name="z32" w:id="23"/>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3"/>
    <w:bookmarkStart w:name="z33" w:id="24"/>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4"/>
    <w:bookmarkStart w:name="z34" w:id="25"/>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жыл қорытындысы бойынша-есепті жылдан кейінгі айдың оныншы күнінен кешіктірілмей жүргізіледі.</w:t>
      </w:r>
    </w:p>
    <w:bookmarkEnd w:id="25"/>
    <w:bookmarkStart w:name="z35" w:id="26"/>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6"/>
    <w:bookmarkStart w:name="z36" w:id="27"/>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бір айдан кем болған жағдайда бағалау жүргізілмейді. Егер бағалау жүргізу кезеңінде бағаланатын қызметші еңбек немесе әлеуметтік демалыста, еңбекке уақытша жарамсыздық кезеңінде, іссапарда, тағылымдамада, қайта даярлауда немесе біліктілігін арттыруда болса, қызметшінің НМИ қол жеткізуі бойынша бағалауы,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7"/>
    <w:bookmarkStart w:name="z37" w:id="28"/>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демалыстағы, еңбекке уақытша жарамсыздық кезеңіндегі қызметшілерді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тәртіппен жүзеге асырылады.</w:t>
      </w:r>
    </w:p>
    <w:bookmarkEnd w:id="28"/>
    <w:bookmarkStart w:name="z38" w:id="29"/>
    <w:p>
      <w:pPr>
        <w:spacing w:after="0"/>
        <w:ind w:left="0"/>
        <w:jc w:val="both"/>
      </w:pPr>
      <w:r>
        <w:rPr>
          <w:rFonts w:ascii="Times New Roman"/>
          <w:b w:val="false"/>
          <w:i w:val="false"/>
          <w:color w:val="000000"/>
          <w:sz w:val="28"/>
        </w:rPr>
        <w:t xml:space="preserve">
      7. Бағаланатын кезең аяқталғанға дейін мемлекеттік органнан босатылған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9"/>
    <w:bookmarkStart w:name="z39" w:id="30"/>
    <w:p>
      <w:pPr>
        <w:spacing w:after="0"/>
        <w:ind w:left="0"/>
        <w:jc w:val="both"/>
      </w:pPr>
      <w:r>
        <w:rPr>
          <w:rFonts w:ascii="Times New Roman"/>
          <w:b w:val="false"/>
          <w:i w:val="false"/>
          <w:color w:val="000000"/>
          <w:sz w:val="28"/>
        </w:rPr>
        <w:t>
      8. Бағалау нәтижелері келесі саралау бойынша қойылады:</w:t>
      </w:r>
    </w:p>
    <w:bookmarkEnd w:id="30"/>
    <w:bookmarkStart w:name="z40" w:id="31"/>
    <w:p>
      <w:pPr>
        <w:spacing w:after="0"/>
        <w:ind w:left="0"/>
        <w:jc w:val="both"/>
      </w:pPr>
      <w:r>
        <w:rPr>
          <w:rFonts w:ascii="Times New Roman"/>
          <w:b w:val="false"/>
          <w:i w:val="false"/>
          <w:color w:val="000000"/>
          <w:sz w:val="28"/>
        </w:rPr>
        <w:t>
      "Функционалдық міндеттерін тиімді атқарады",</w:t>
      </w:r>
    </w:p>
    <w:bookmarkEnd w:id="31"/>
    <w:bookmarkStart w:name="z41" w:id="32"/>
    <w:p>
      <w:pPr>
        <w:spacing w:after="0"/>
        <w:ind w:left="0"/>
        <w:jc w:val="both"/>
      </w:pPr>
      <w:r>
        <w:rPr>
          <w:rFonts w:ascii="Times New Roman"/>
          <w:b w:val="false"/>
          <w:i w:val="false"/>
          <w:color w:val="000000"/>
          <w:sz w:val="28"/>
        </w:rPr>
        <w:t>
      "Функционалдық міндеттерін тиісті түрде атқарады"</w:t>
      </w:r>
    </w:p>
    <w:bookmarkEnd w:id="32"/>
    <w:bookmarkStart w:name="z42" w:id="33"/>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3"/>
    <w:bookmarkStart w:name="z43" w:id="34"/>
    <w:p>
      <w:pPr>
        <w:spacing w:after="0"/>
        <w:ind w:left="0"/>
        <w:jc w:val="both"/>
      </w:pPr>
      <w:r>
        <w:rPr>
          <w:rFonts w:ascii="Times New Roman"/>
          <w:b w:val="false"/>
          <w:i w:val="false"/>
          <w:color w:val="000000"/>
          <w:sz w:val="28"/>
        </w:rPr>
        <w:t>
      "Функционалдық міндеттерін қанағаттанарлықсыз атқарады" (қанағаттанарлықсыз баға).</w:t>
      </w:r>
    </w:p>
    <w:bookmarkEnd w:id="34"/>
    <w:bookmarkStart w:name="z44" w:id="35"/>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атқарады" нәтижесіне 0-ден 1,99 баллға дейінгі бағалар диапазоны сәйкес келеді.</w:t>
      </w:r>
    </w:p>
    <w:bookmarkEnd w:id="35"/>
    <w:bookmarkStart w:name="z45" w:id="36"/>
    <w:p>
      <w:pPr>
        <w:spacing w:after="0"/>
        <w:ind w:left="0"/>
        <w:jc w:val="both"/>
      </w:pPr>
      <w:r>
        <w:rPr>
          <w:rFonts w:ascii="Times New Roman"/>
          <w:b w:val="false"/>
          <w:i w:val="false"/>
          <w:color w:val="000000"/>
          <w:sz w:val="28"/>
        </w:rPr>
        <w:t>
      9. НМИ қол жеткізу нәтижелері мен сралау әдісі бойынша бағалау нәтижелері бонустарды төлеу, көтермелеу, оқыту, ротация, мемлекеттік лауазымда жоғарылату, төмендету не жұмыстан шығару бойынша шешімдер қабылдауға негіз болып табылады.</w:t>
      </w:r>
    </w:p>
    <w:bookmarkEnd w:id="36"/>
    <w:bookmarkStart w:name="z46" w:id="37"/>
    <w:p>
      <w:pPr>
        <w:spacing w:after="0"/>
        <w:ind w:left="0"/>
        <w:jc w:val="both"/>
      </w:pPr>
      <w:r>
        <w:rPr>
          <w:rFonts w:ascii="Times New Roman"/>
          <w:b w:val="false"/>
          <w:i w:val="false"/>
          <w:color w:val="000000"/>
          <w:sz w:val="28"/>
        </w:rPr>
        <w:t>
      10. 360 әдісі бойынша бағалау нәтижелері қызметкерді оқыту бойынша шешімдер қабылдау үшін негіз болып табылады.</w:t>
      </w:r>
    </w:p>
    <w:bookmarkEnd w:id="37"/>
    <w:bookmarkStart w:name="z47" w:id="38"/>
    <w:p>
      <w:pPr>
        <w:spacing w:after="0"/>
        <w:ind w:left="0"/>
        <w:jc w:val="both"/>
      </w:pPr>
      <w:r>
        <w:rPr>
          <w:rFonts w:ascii="Times New Roman"/>
          <w:b w:val="false"/>
          <w:i w:val="false"/>
          <w:color w:val="000000"/>
          <w:sz w:val="28"/>
        </w:rPr>
        <w:t>
      11. Бағалауды ұйымдастырушылық сүйемелдеуді мәслихат аппаратының ұйымдастыру жұмысы бөлімінің басшысы (бұдан әрі – бөлім басшысы), ол болмаған жағдайда – бөлім басшысының міндеттерін атқару жүктелген адам, соның ішінде ақпараттық жүйе арқылы қамтамасыз етеді.</w:t>
      </w:r>
    </w:p>
    <w:bookmarkEnd w:id="38"/>
    <w:bookmarkStart w:name="z48" w:id="39"/>
    <w:p>
      <w:pPr>
        <w:spacing w:after="0"/>
        <w:ind w:left="0"/>
        <w:jc w:val="both"/>
      </w:pPr>
      <w:r>
        <w:rPr>
          <w:rFonts w:ascii="Times New Roman"/>
          <w:b w:val="false"/>
          <w:i w:val="false"/>
          <w:color w:val="000000"/>
          <w:sz w:val="28"/>
        </w:rPr>
        <w:t>
      Бұл ретте бөлім басшысы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қызметшілерді бағалау кестесін құрастырады</w:t>
      </w:r>
    </w:p>
    <w:bookmarkEnd w:id="39"/>
    <w:bookmarkStart w:name="z49" w:id="40"/>
    <w:p>
      <w:pPr>
        <w:spacing w:after="0"/>
        <w:ind w:left="0"/>
        <w:jc w:val="both"/>
      </w:pPr>
      <w:r>
        <w:rPr>
          <w:rFonts w:ascii="Times New Roman"/>
          <w:b w:val="false"/>
          <w:i w:val="false"/>
          <w:color w:val="000000"/>
          <w:sz w:val="28"/>
        </w:rPr>
        <w:t>
      12. Персоналды басқару қызметі бағаланатын қызметшінің бағалау нәтижелерімен ол аяқталған күннен бастап екі жұмыс күні ішінде танысуын қамтамасыз етеді.</w:t>
      </w:r>
    </w:p>
    <w:bookmarkEnd w:id="40"/>
    <w:bookmarkStart w:name="z50" w:id="41"/>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1"/>
    <w:bookmarkStart w:name="z51" w:id="42"/>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лауазымнан босатуға құқығы бар лауазымды адамға калибрлеу сессиясын өткізу туралы еркін нысанда тиісті өтінішпен жүгінеді.</w:t>
      </w:r>
    </w:p>
    <w:bookmarkEnd w:id="42"/>
    <w:bookmarkStart w:name="z52" w:id="43"/>
    <w:p>
      <w:pPr>
        <w:spacing w:after="0"/>
        <w:ind w:left="0"/>
        <w:jc w:val="both"/>
      </w:pPr>
      <w:r>
        <w:rPr>
          <w:rFonts w:ascii="Times New Roman"/>
          <w:b w:val="false"/>
          <w:i w:val="false"/>
          <w:color w:val="000000"/>
          <w:sz w:val="28"/>
        </w:rPr>
        <w:t xml:space="preserve">
      14. Мемлекеттік қызметші калибрлеу сессиясының шешіміне Қазақстан Республикасының </w:t>
      </w:r>
      <w:r>
        <w:rPr>
          <w:rFonts w:ascii="Times New Roman"/>
          <w:b w:val="false"/>
          <w:i w:val="false"/>
          <w:color w:val="000000"/>
          <w:sz w:val="28"/>
        </w:rPr>
        <w:t>Әкімшілік рәсімдік-процестік кодексінің</w:t>
      </w:r>
      <w:r>
        <w:rPr>
          <w:rFonts w:ascii="Times New Roman"/>
          <w:b w:val="false"/>
          <w:i w:val="false"/>
          <w:color w:val="000000"/>
          <w:sz w:val="28"/>
        </w:rPr>
        <w:t xml:space="preserve"> белгіленген тәртібіне сәйкес шағымдана алады.</w:t>
      </w:r>
    </w:p>
    <w:bookmarkEnd w:id="43"/>
    <w:bookmarkStart w:name="z53" w:id="44"/>
    <w:p>
      <w:pPr>
        <w:spacing w:after="0"/>
        <w:ind w:left="0"/>
        <w:jc w:val="both"/>
      </w:pPr>
      <w:r>
        <w:rPr>
          <w:rFonts w:ascii="Times New Roman"/>
          <w:b w:val="false"/>
          <w:i w:val="false"/>
          <w:color w:val="000000"/>
          <w:sz w:val="28"/>
        </w:rPr>
        <w:t>
      15. Бағалаумен байланысты құжаттар бөлім басшысында бағалау аяқталған күннен бастап үш жыл бойы, сондай-ақ ақпараттық жүйеде техникалық мүмкіндік болған кезде сақталады.</w:t>
      </w:r>
    </w:p>
    <w:bookmarkEnd w:id="44"/>
    <w:bookmarkStart w:name="z54" w:id="45"/>
    <w:p>
      <w:pPr>
        <w:spacing w:after="0"/>
        <w:ind w:left="0"/>
        <w:jc w:val="both"/>
      </w:pPr>
      <w:r>
        <w:rPr>
          <w:rFonts w:ascii="Times New Roman"/>
          <w:b w:val="false"/>
          <w:i w:val="false"/>
          <w:color w:val="000000"/>
          <w:sz w:val="28"/>
        </w:rPr>
        <w:t xml:space="preserve">
      16. Бағалау нәтижелері қатаң құпия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тұлғаларға жария етуге жатпайды.</w:t>
      </w:r>
    </w:p>
    <w:bookmarkEnd w:id="45"/>
    <w:bookmarkStart w:name="z55" w:id="46"/>
    <w:p>
      <w:pPr>
        <w:spacing w:after="0"/>
        <w:ind w:left="0"/>
        <w:jc w:val="both"/>
      </w:pPr>
      <w:r>
        <w:rPr>
          <w:rFonts w:ascii="Times New Roman"/>
          <w:b w:val="false"/>
          <w:i w:val="false"/>
          <w:color w:val="000000"/>
          <w:sz w:val="28"/>
        </w:rPr>
        <w:t>
      17. Бағалау рәсіміне байланысты келіспеушіліктерді бөлім басшысы барлық мүдделі тұлғалар мен тараптардың жәрдемдесуімен қарайды.</w:t>
      </w:r>
    </w:p>
    <w:bookmarkEnd w:id="46"/>
    <w:bookmarkStart w:name="z56" w:id="47"/>
    <w:p>
      <w:pPr>
        <w:spacing w:after="0"/>
        <w:ind w:left="0"/>
        <w:jc w:val="both"/>
      </w:pPr>
      <w:r>
        <w:rPr>
          <w:rFonts w:ascii="Times New Roman"/>
          <w:b w:val="false"/>
          <w:i w:val="false"/>
          <w:color w:val="000000"/>
          <w:sz w:val="28"/>
        </w:rPr>
        <w:t>
      18. Бағалаушы адам мыналарға жауапты болады:</w:t>
      </w:r>
    </w:p>
    <w:bookmarkEnd w:id="47"/>
    <w:bookmarkStart w:name="z57" w:id="48"/>
    <w:p>
      <w:pPr>
        <w:spacing w:after="0"/>
        <w:ind w:left="0"/>
        <w:jc w:val="both"/>
      </w:pPr>
      <w:r>
        <w:rPr>
          <w:rFonts w:ascii="Times New Roman"/>
          <w:b w:val="false"/>
          <w:i w:val="false"/>
          <w:color w:val="000000"/>
          <w:sz w:val="28"/>
        </w:rPr>
        <w:t>
      1) бағаланатын кезеңдегі мәслихат аппараты жұмысының жалпы нәтижелерін бағаланатын тұлғалардың назарына жеткізу;</w:t>
      </w:r>
    </w:p>
    <w:bookmarkEnd w:id="48"/>
    <w:bookmarkStart w:name="z58" w:id="49"/>
    <w:p>
      <w:pPr>
        <w:spacing w:after="0"/>
        <w:ind w:left="0"/>
        <w:jc w:val="both"/>
      </w:pPr>
      <w:r>
        <w:rPr>
          <w:rFonts w:ascii="Times New Roman"/>
          <w:b w:val="false"/>
          <w:i w:val="false"/>
          <w:color w:val="000000"/>
          <w:sz w:val="28"/>
        </w:rPr>
        <w:t>
      2) НМИ уақытылы қоюды, келісу және бекітуді қамтамасыз ету;</w:t>
      </w:r>
    </w:p>
    <w:bookmarkEnd w:id="49"/>
    <w:bookmarkStart w:name="z59" w:id="50"/>
    <w:p>
      <w:pPr>
        <w:spacing w:after="0"/>
        <w:ind w:left="0"/>
        <w:jc w:val="both"/>
      </w:pPr>
      <w:r>
        <w:rPr>
          <w:rFonts w:ascii="Times New Roman"/>
          <w:b w:val="false"/>
          <w:i w:val="false"/>
          <w:color w:val="000000"/>
          <w:sz w:val="28"/>
        </w:rPr>
        <w:t>
      3) бағаланатын кезең ішінде НМИ орындау дәрежесіне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міндеттерді орындау дәрежесіне бағаланатын кезең ішінде тұрақты мониторинг жүргізу және оларға қызметкердің қызметінің қорытынды бағасы және конструктивті кері байланыс беру;</w:t>
      </w:r>
    </w:p>
    <w:bookmarkEnd w:id="50"/>
    <w:bookmarkStart w:name="z60" w:id="51"/>
    <w:p>
      <w:pPr>
        <w:spacing w:after="0"/>
        <w:ind w:left="0"/>
        <w:jc w:val="both"/>
      </w:pPr>
      <w:r>
        <w:rPr>
          <w:rFonts w:ascii="Times New Roman"/>
          <w:b w:val="false"/>
          <w:i w:val="false"/>
          <w:color w:val="000000"/>
          <w:sz w:val="28"/>
        </w:rPr>
        <w:t>
      4) бағалау процесінде бағаланатын адамдарды бағалау жөніндегі даулы мәселелерді, олар туындаған жағдайда, калибрлік сессияларға және оларды шешуге қатысу.</w:t>
      </w:r>
    </w:p>
    <w:bookmarkEnd w:id="51"/>
    <w:bookmarkStart w:name="z61" w:id="52"/>
    <w:p>
      <w:pPr>
        <w:spacing w:after="0"/>
        <w:ind w:left="0"/>
        <w:jc w:val="both"/>
      </w:pPr>
      <w:r>
        <w:rPr>
          <w:rFonts w:ascii="Times New Roman"/>
          <w:b w:val="false"/>
          <w:i w:val="false"/>
          <w:color w:val="000000"/>
          <w:sz w:val="28"/>
        </w:rPr>
        <w:t>
      19. Бағаланатын адам мыналарға жауапты болады:</w:t>
      </w:r>
    </w:p>
    <w:bookmarkEnd w:id="52"/>
    <w:bookmarkStart w:name="z62" w:id="53"/>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3"/>
    <w:bookmarkStart w:name="z63" w:id="54"/>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4"/>
    <w:bookmarkStart w:name="z64" w:id="55"/>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5"/>
    <w:bookmarkStart w:name="z65" w:id="56"/>
    <w:p>
      <w:pPr>
        <w:spacing w:after="0"/>
        <w:ind w:left="0"/>
        <w:jc w:val="both"/>
      </w:pPr>
      <w:r>
        <w:rPr>
          <w:rFonts w:ascii="Times New Roman"/>
          <w:b w:val="false"/>
          <w:i w:val="false"/>
          <w:color w:val="000000"/>
          <w:sz w:val="28"/>
        </w:rPr>
        <w:t>
      20. Бөлім басшысы қамтамасыз етеді:</w:t>
      </w:r>
    </w:p>
    <w:bookmarkEnd w:id="56"/>
    <w:bookmarkStart w:name="z66" w:id="57"/>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беруді қоса алғанда, қызметті бағалау процесін ұйымдастыру және сүйемелдеу;</w:t>
      </w:r>
    </w:p>
    <w:bookmarkEnd w:id="57"/>
    <w:bookmarkStart w:name="z67" w:id="58"/>
    <w:p>
      <w:pPr>
        <w:spacing w:after="0"/>
        <w:ind w:left="0"/>
        <w:jc w:val="both"/>
      </w:pPr>
      <w:r>
        <w:rPr>
          <w:rFonts w:ascii="Times New Roman"/>
          <w:b w:val="false"/>
          <w:i w:val="false"/>
          <w:color w:val="000000"/>
          <w:sz w:val="28"/>
        </w:rPr>
        <w:t>
      2) НМИ уақытылы талдау мен келісу;</w:t>
      </w:r>
    </w:p>
    <w:bookmarkEnd w:id="58"/>
    <w:bookmarkStart w:name="z68" w:id="59"/>
    <w:p>
      <w:pPr>
        <w:spacing w:after="0"/>
        <w:ind w:left="0"/>
        <w:jc w:val="both"/>
      </w:pPr>
      <w:r>
        <w:rPr>
          <w:rFonts w:ascii="Times New Roman"/>
          <w:b w:val="false"/>
          <w:i w:val="false"/>
          <w:color w:val="000000"/>
          <w:sz w:val="28"/>
        </w:rPr>
        <w:t>
      3) қажет болған жағдайда басшы мен қызметкердің кездесулеріне қатысу, қызметті бағалау процесінің мәселелері бойынша консультация беру арқылы даулы мәселелерді шешуге көмектесу;</w:t>
      </w:r>
    </w:p>
    <w:bookmarkEnd w:id="59"/>
    <w:bookmarkStart w:name="z69" w:id="60"/>
    <w:p>
      <w:pPr>
        <w:spacing w:after="0"/>
        <w:ind w:left="0"/>
        <w:jc w:val="both"/>
      </w:pPr>
      <w:r>
        <w:rPr>
          <w:rFonts w:ascii="Times New Roman"/>
          <w:b w:val="false"/>
          <w:i w:val="false"/>
          <w:color w:val="000000"/>
          <w:sz w:val="28"/>
        </w:rPr>
        <w:t>
      4) калибрлеу сессияларына дайындық шеңберінде әрбір қызметкер бойынша ақпарат дайындауды қоса алғанда, калибрлеу сессиясын өткізу;</w:t>
      </w:r>
    </w:p>
    <w:bookmarkEnd w:id="60"/>
    <w:bookmarkStart w:name="z70" w:id="61"/>
    <w:p>
      <w:pPr>
        <w:spacing w:after="0"/>
        <w:ind w:left="0"/>
        <w:jc w:val="both"/>
      </w:pPr>
      <w:r>
        <w:rPr>
          <w:rFonts w:ascii="Times New Roman"/>
          <w:b w:val="false"/>
          <w:i w:val="false"/>
          <w:color w:val="000000"/>
          <w:sz w:val="28"/>
        </w:rPr>
        <w:t>
      5) есепті кезеңдегі қызметті бағалау шеңберінде қажетті құжаттардың толықтығы мен уақтылы толтырылуы, қызметкерлердің қызметіне бағалау жүргізу шеңберінде қызметкерлерге тиісті хабарламалар жіберу, қажетті есептік жазбаларды жүргізу .</w:t>
      </w:r>
    </w:p>
    <w:bookmarkEnd w:id="61"/>
    <w:bookmarkStart w:name="z71" w:id="62"/>
    <w:p>
      <w:pPr>
        <w:spacing w:after="0"/>
        <w:ind w:left="0"/>
        <w:jc w:val="both"/>
      </w:pPr>
      <w:r>
        <w:rPr>
          <w:rFonts w:ascii="Times New Roman"/>
          <w:b w:val="false"/>
          <w:i w:val="false"/>
          <w:color w:val="000000"/>
          <w:sz w:val="28"/>
        </w:rPr>
        <w:t>
      21. Бағалау нәтижелері тек бағаланатын адамға, бағалаушыға, бөлім басшысына және калибрлеу сессияларына қатысушыларға белгілі болуы мүмкін.</w:t>
      </w:r>
    </w:p>
    <w:bookmarkEnd w:id="62"/>
    <w:bookmarkStart w:name="z72" w:id="63"/>
    <w:p>
      <w:pPr>
        <w:spacing w:after="0"/>
        <w:ind w:left="0"/>
        <w:jc w:val="left"/>
      </w:pPr>
      <w:r>
        <w:rPr>
          <w:rFonts w:ascii="Times New Roman"/>
          <w:b/>
          <w:i w:val="false"/>
          <w:color w:val="000000"/>
        </w:rPr>
        <w:t xml:space="preserve"> 2-тарау. Мәслихат аппараты басшысының НМИ қол жеткізуі бойынша бағалау тәртібі</w:t>
      </w:r>
    </w:p>
    <w:bookmarkEnd w:id="63"/>
    <w:bookmarkStart w:name="z73" w:id="64"/>
    <w:p>
      <w:pPr>
        <w:spacing w:after="0"/>
        <w:ind w:left="0"/>
        <w:jc w:val="both"/>
      </w:pPr>
      <w:r>
        <w:rPr>
          <w:rFonts w:ascii="Times New Roman"/>
          <w:b w:val="false"/>
          <w:i w:val="false"/>
          <w:color w:val="000000"/>
          <w:sz w:val="28"/>
        </w:rPr>
        <w:t>
      22. Мәслихат аппараты басшысының қызметін бағалау НМИ жетістігін бағалау әдісі негізінде жүзеге асырылады.</w:t>
      </w:r>
    </w:p>
    <w:bookmarkEnd w:id="64"/>
    <w:bookmarkStart w:name="z74" w:id="65"/>
    <w:p>
      <w:pPr>
        <w:spacing w:after="0"/>
        <w:ind w:left="0"/>
        <w:jc w:val="both"/>
      </w:pPr>
      <w:r>
        <w:rPr>
          <w:rFonts w:ascii="Times New Roman"/>
          <w:b w:val="false"/>
          <w:i w:val="false"/>
          <w:color w:val="000000"/>
          <w:sz w:val="28"/>
        </w:rPr>
        <w:t xml:space="preserve">
      23. НМИ-ды бағалаушы тұлға бөлім басшысының келісімі бойынша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мәслихат аппараты басшысының жеке жұмыс жоспарында белгілейді.</w:t>
      </w:r>
    </w:p>
    <w:bookmarkEnd w:id="65"/>
    <w:bookmarkStart w:name="z75" w:id="66"/>
    <w:p>
      <w:pPr>
        <w:spacing w:after="0"/>
        <w:ind w:left="0"/>
        <w:jc w:val="both"/>
      </w:pPr>
      <w:r>
        <w:rPr>
          <w:rFonts w:ascii="Times New Roman"/>
          <w:b w:val="false"/>
          <w:i w:val="false"/>
          <w:color w:val="000000"/>
          <w:sz w:val="28"/>
        </w:rPr>
        <w:t>
      Қызметші бағалау кезеңі басталғаннан кейін тағайындалған кезде НМИ лауазымға тағайындалған күннен бастап он жұмыс күні ішінде белгіленеді.</w:t>
      </w:r>
    </w:p>
    <w:bookmarkEnd w:id="66"/>
    <w:bookmarkStart w:name="z76" w:id="67"/>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бөлім басшысы ақпараттық жүйеде жеке жұмыс жоспарының орналастырылуын қамтамасыз етеді.</w:t>
      </w:r>
    </w:p>
    <w:bookmarkEnd w:id="67"/>
    <w:bookmarkStart w:name="z77" w:id="68"/>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кем болған жағдайда, көрсетілген қызметшіге НМИ белгіленбейді.</w:t>
      </w:r>
    </w:p>
    <w:bookmarkEnd w:id="68"/>
    <w:bookmarkStart w:name="z78" w:id="69"/>
    <w:p>
      <w:pPr>
        <w:spacing w:after="0"/>
        <w:ind w:left="0"/>
        <w:jc w:val="both"/>
      </w:pPr>
      <w:r>
        <w:rPr>
          <w:rFonts w:ascii="Times New Roman"/>
          <w:b w:val="false"/>
          <w:i w:val="false"/>
          <w:color w:val="000000"/>
          <w:sz w:val="28"/>
        </w:rPr>
        <w:t xml:space="preserve">
      Мәслихат аппараты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жүзеге асырады.</w:t>
      </w:r>
    </w:p>
    <w:bookmarkEnd w:id="69"/>
    <w:bookmarkStart w:name="z79" w:id="70"/>
    <w:p>
      <w:pPr>
        <w:spacing w:after="0"/>
        <w:ind w:left="0"/>
        <w:jc w:val="both"/>
      </w:pPr>
      <w:r>
        <w:rPr>
          <w:rFonts w:ascii="Times New Roman"/>
          <w:b w:val="false"/>
          <w:i w:val="false"/>
          <w:color w:val="000000"/>
          <w:sz w:val="28"/>
        </w:rPr>
        <w:t xml:space="preserve">
      Бұл ретте, бөлім басшысы мәліметтердің дұрыстығын қамтамасыз ету мақсатында НМИ-дің нақты мәндерін алдын ала есептеуді жүргізеді және ақпараттық жүйе арқылы оны бағалаушы тұлғаға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бағалаудың соңғы күні басталғанға дейін бес жұмыс күнінен кешіктірілмейтін мерзімде жібереді.</w:t>
      </w:r>
    </w:p>
    <w:bookmarkEnd w:id="70"/>
    <w:bookmarkStart w:name="z80" w:id="71"/>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1"/>
    <w:bookmarkStart w:name="z81" w:id="72"/>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72"/>
    <w:bookmarkStart w:name="z82" w:id="7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3"/>
    <w:bookmarkStart w:name="z83" w:id="74"/>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4"/>
    <w:bookmarkStart w:name="z84" w:id="75"/>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5"/>
    <w:bookmarkStart w:name="z85" w:id="76"/>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6"/>
    <w:bookmarkStart w:name="z86" w:id="77"/>
    <w:p>
      <w:pPr>
        <w:spacing w:after="0"/>
        <w:ind w:left="0"/>
        <w:jc w:val="both"/>
      </w:pPr>
      <w:r>
        <w:rPr>
          <w:rFonts w:ascii="Times New Roman"/>
          <w:b w:val="false"/>
          <w:i w:val="false"/>
          <w:color w:val="000000"/>
          <w:sz w:val="28"/>
        </w:rPr>
        <w:t>
      5) мемлекеттік орган қызметінің тиімділігін арттыруға бағдарланған болуы тиіс.</w:t>
      </w:r>
    </w:p>
    <w:bookmarkEnd w:id="77"/>
    <w:bookmarkStart w:name="z87" w:id="78"/>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8"/>
    <w:bookmarkStart w:name="z88" w:id="79"/>
    <w:p>
      <w:pPr>
        <w:spacing w:after="0"/>
        <w:ind w:left="0"/>
        <w:jc w:val="both"/>
      </w:pPr>
      <w:r>
        <w:rPr>
          <w:rFonts w:ascii="Times New Roman"/>
          <w:b w:val="false"/>
          <w:i w:val="false"/>
          <w:color w:val="000000"/>
          <w:sz w:val="28"/>
        </w:rPr>
        <w:t>
      27. Ақпараттық жүйе не ол болмаған жағдайда бөлім басшысы мәслихат аппаратының басшысына есепті тоқсаннан кейінгі айдың бесінші күнінен кешіктірмей оған қатысты бағалау жүргізілетіні туралы хабарлайды.</w:t>
      </w:r>
    </w:p>
    <w:bookmarkEnd w:id="79"/>
    <w:bookmarkStart w:name="z89" w:id="80"/>
    <w:p>
      <w:pPr>
        <w:spacing w:after="0"/>
        <w:ind w:left="0"/>
        <w:jc w:val="both"/>
      </w:pPr>
      <w:r>
        <w:rPr>
          <w:rFonts w:ascii="Times New Roman"/>
          <w:b w:val="false"/>
          <w:i w:val="false"/>
          <w:color w:val="000000"/>
          <w:sz w:val="28"/>
        </w:rPr>
        <w:t>
      28. Ақпараттық жүйе арқылы не ол болмаған жағдайда бөлім басшысы арқылы бағалау парағы бағалаушы адамға қарау үшін жіберіледі.</w:t>
      </w:r>
    </w:p>
    <w:bookmarkEnd w:id="80"/>
    <w:bookmarkStart w:name="z90" w:id="81"/>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бағалар (0-ден 5-ке дейін) қояды.</w:t>
      </w:r>
    </w:p>
    <w:bookmarkEnd w:id="81"/>
    <w:bookmarkStart w:name="z91" w:id="82"/>
    <w:p>
      <w:pPr>
        <w:spacing w:after="0"/>
        <w:ind w:left="0"/>
        <w:jc w:val="both"/>
      </w:pPr>
      <w:r>
        <w:rPr>
          <w:rFonts w:ascii="Times New Roman"/>
          <w:b w:val="false"/>
          <w:i w:val="false"/>
          <w:color w:val="000000"/>
          <w:sz w:val="28"/>
        </w:rPr>
        <w:t xml:space="preserve">
      Бағалау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негізгі нысаналы индикаторды іске асыру пайызына қарай рұқсат етілген бағаны айқындау кестесін пайдаланады.</w:t>
      </w:r>
    </w:p>
    <w:bookmarkEnd w:id="82"/>
    <w:bookmarkStart w:name="z92" w:id="83"/>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3"/>
    <w:bookmarkStart w:name="z93" w:id="84"/>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84"/>
    <w:bookmarkStart w:name="z94" w:id="85"/>
    <w:p>
      <w:pPr>
        <w:spacing w:after="0"/>
        <w:ind w:left="0"/>
        <w:jc w:val="both"/>
      </w:pPr>
      <w:r>
        <w:rPr>
          <w:rFonts w:ascii="Times New Roman"/>
          <w:b w:val="false"/>
          <w:i w:val="false"/>
          <w:color w:val="000000"/>
          <w:sz w:val="28"/>
        </w:rPr>
        <w:t xml:space="preserve">
      30. "Б" корпусы қызметшілерін саралау әдісі бойынша бағалауды мәслихат аппаратының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кезде) жүзеге асырады. Бұл ретте техникалық мүмкіндік болмаған жағдайда бағалау қағаз тасымалдағышта жүргізіледі.</w:t>
      </w:r>
    </w:p>
    <w:bookmarkEnd w:id="85"/>
    <w:bookmarkStart w:name="z95" w:id="86"/>
    <w:p>
      <w:pPr>
        <w:spacing w:after="0"/>
        <w:ind w:left="0"/>
        <w:jc w:val="both"/>
      </w:pPr>
      <w:r>
        <w:rPr>
          <w:rFonts w:ascii="Times New Roman"/>
          <w:b w:val="false"/>
          <w:i w:val="false"/>
          <w:color w:val="000000"/>
          <w:sz w:val="28"/>
        </w:rPr>
        <w:t>
      31. Ақпараттық жүйе не ол болмаған жағдайда бөлім басшысы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6"/>
    <w:bookmarkStart w:name="z96" w:id="87"/>
    <w:p>
      <w:pPr>
        <w:spacing w:after="0"/>
        <w:ind w:left="0"/>
        <w:jc w:val="both"/>
      </w:pPr>
      <w:r>
        <w:rPr>
          <w:rFonts w:ascii="Times New Roman"/>
          <w:b w:val="false"/>
          <w:i w:val="false"/>
          <w:color w:val="000000"/>
          <w:sz w:val="28"/>
        </w:rPr>
        <w:t>
      32. Бағалау парағын бағалаушы тұлғаға ақпараттық жүйе не ол болмаған жағдайда бөлім басшысы жібереді.</w:t>
      </w:r>
    </w:p>
    <w:bookmarkEnd w:id="87"/>
    <w:bookmarkStart w:name="z97" w:id="88"/>
    <w:p>
      <w:pPr>
        <w:spacing w:after="0"/>
        <w:ind w:left="0"/>
        <w:jc w:val="both"/>
      </w:pPr>
      <w:r>
        <w:rPr>
          <w:rFonts w:ascii="Times New Roman"/>
          <w:b w:val="false"/>
          <w:i w:val="false"/>
          <w:color w:val="000000"/>
          <w:sz w:val="28"/>
        </w:rPr>
        <w:t xml:space="preserve">
      Бағалаушы тұлға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бағалар (0-ден 5-ке дейін) қояды.</w:t>
      </w:r>
    </w:p>
    <w:bookmarkEnd w:id="88"/>
    <w:bookmarkStart w:name="z98" w:id="89"/>
    <w:p>
      <w:pPr>
        <w:spacing w:after="0"/>
        <w:ind w:left="0"/>
        <w:jc w:val="both"/>
      </w:pPr>
      <w:r>
        <w:rPr>
          <w:rFonts w:ascii="Times New Roman"/>
          <w:b w:val="false"/>
          <w:i w:val="false"/>
          <w:color w:val="000000"/>
          <w:sz w:val="28"/>
        </w:rPr>
        <w:t>
      33. "Б" корпусы қызметшілерін бағалау олардың бағаланатын кезеңде функционалдық міндеттерді орындау кезінде қол жеткізілген нәтижелерінің деңгейі мен орындалған жұмыстың көлемі мен күрделілігі ескере отырып, мынадай параметрлер бойынша айқындалады:</w:t>
      </w:r>
    </w:p>
    <w:bookmarkEnd w:id="89"/>
    <w:bookmarkStart w:name="z99" w:id="90"/>
    <w:p>
      <w:pPr>
        <w:spacing w:after="0"/>
        <w:ind w:left="0"/>
        <w:jc w:val="both"/>
      </w:pPr>
      <w:r>
        <w:rPr>
          <w:rFonts w:ascii="Times New Roman"/>
          <w:b w:val="false"/>
          <w:i w:val="false"/>
          <w:color w:val="000000"/>
          <w:sz w:val="28"/>
        </w:rPr>
        <w:t>
      функционалдық міндеттерді орындау сапасы;</w:t>
      </w:r>
    </w:p>
    <w:bookmarkEnd w:id="90"/>
    <w:bookmarkStart w:name="z100" w:id="91"/>
    <w:p>
      <w:pPr>
        <w:spacing w:after="0"/>
        <w:ind w:left="0"/>
        <w:jc w:val="both"/>
      </w:pPr>
      <w:r>
        <w:rPr>
          <w:rFonts w:ascii="Times New Roman"/>
          <w:b w:val="false"/>
          <w:i w:val="false"/>
          <w:color w:val="000000"/>
          <w:sz w:val="28"/>
        </w:rPr>
        <w:t>
      тапсырмаларды орындау мерзімдерін сақтау;</w:t>
      </w:r>
    </w:p>
    <w:bookmarkEnd w:id="91"/>
    <w:bookmarkStart w:name="z101" w:id="92"/>
    <w:p>
      <w:pPr>
        <w:spacing w:after="0"/>
        <w:ind w:left="0"/>
        <w:jc w:val="both"/>
      </w:pPr>
      <w:r>
        <w:rPr>
          <w:rFonts w:ascii="Times New Roman"/>
          <w:b w:val="false"/>
          <w:i w:val="false"/>
          <w:color w:val="000000"/>
          <w:sz w:val="28"/>
        </w:rPr>
        <w:t>
      дербестік және бастамашылық;</w:t>
      </w:r>
    </w:p>
    <w:bookmarkEnd w:id="92"/>
    <w:bookmarkStart w:name="z102" w:id="93"/>
    <w:p>
      <w:pPr>
        <w:spacing w:after="0"/>
        <w:ind w:left="0"/>
        <w:jc w:val="both"/>
      </w:pPr>
      <w:r>
        <w:rPr>
          <w:rFonts w:ascii="Times New Roman"/>
          <w:b w:val="false"/>
          <w:i w:val="false"/>
          <w:color w:val="000000"/>
          <w:sz w:val="28"/>
        </w:rPr>
        <w:t>
      еңбек тәртібі.</w:t>
      </w:r>
    </w:p>
    <w:bookmarkEnd w:id="93"/>
    <w:bookmarkStart w:name="z103" w:id="94"/>
    <w:p>
      <w:pPr>
        <w:spacing w:after="0"/>
        <w:ind w:left="0"/>
        <w:jc w:val="left"/>
      </w:pPr>
      <w:r>
        <w:rPr>
          <w:rFonts w:ascii="Times New Roman"/>
          <w:b/>
          <w:i w:val="false"/>
          <w:color w:val="000000"/>
        </w:rPr>
        <w:t xml:space="preserve"> 4-тарау. 360 әдісі бойынша бағалау тәртібі</w:t>
      </w:r>
    </w:p>
    <w:bookmarkEnd w:id="94"/>
    <w:bookmarkStart w:name="z104" w:id="95"/>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5"/>
    <w:bookmarkStart w:name="z105" w:id="96"/>
    <w:p>
      <w:pPr>
        <w:spacing w:after="0"/>
        <w:ind w:left="0"/>
        <w:jc w:val="both"/>
      </w:pPr>
      <w:r>
        <w:rPr>
          <w:rFonts w:ascii="Times New Roman"/>
          <w:b w:val="false"/>
          <w:i w:val="false"/>
          <w:color w:val="000000"/>
          <w:sz w:val="28"/>
        </w:rPr>
        <w:t xml:space="preserve">
      Мәслихат аппаратының басшысы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360 әдісімен бағалаудан өтеді,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"Б" корпусының қызметшілері бағалаудан өтеді.</w:t>
      </w:r>
    </w:p>
    <w:bookmarkEnd w:id="96"/>
    <w:bookmarkStart w:name="z106" w:id="97"/>
    <w:p>
      <w:pPr>
        <w:spacing w:after="0"/>
        <w:ind w:left="0"/>
        <w:jc w:val="both"/>
      </w:pPr>
      <w:r>
        <w:rPr>
          <w:rFonts w:ascii="Times New Roman"/>
          <w:b w:val="false"/>
          <w:i w:val="false"/>
          <w:color w:val="000000"/>
          <w:sz w:val="28"/>
        </w:rPr>
        <w:t>
      35. 360 әдісімен бағаланатын адамдардың санаттарына қарай мынадай құзыреттер бағаланады:</w:t>
      </w:r>
    </w:p>
    <w:bookmarkEnd w:id="97"/>
    <w:bookmarkStart w:name="z107" w:id="98"/>
    <w:p>
      <w:pPr>
        <w:spacing w:after="0"/>
        <w:ind w:left="0"/>
        <w:jc w:val="both"/>
      </w:pPr>
      <w:r>
        <w:rPr>
          <w:rFonts w:ascii="Times New Roman"/>
          <w:b w:val="false"/>
          <w:i w:val="false"/>
          <w:color w:val="000000"/>
          <w:sz w:val="28"/>
        </w:rPr>
        <w:t>
      мәслихат аппаратының басшысы үшін:</w:t>
      </w:r>
    </w:p>
    <w:bookmarkEnd w:id="98"/>
    <w:bookmarkStart w:name="z108" w:id="99"/>
    <w:p>
      <w:pPr>
        <w:spacing w:after="0"/>
        <w:ind w:left="0"/>
        <w:jc w:val="both"/>
      </w:pPr>
      <w:r>
        <w:rPr>
          <w:rFonts w:ascii="Times New Roman"/>
          <w:b w:val="false"/>
          <w:i w:val="false"/>
          <w:color w:val="000000"/>
          <w:sz w:val="28"/>
        </w:rPr>
        <w:t>
      қызметті басқару;</w:t>
      </w:r>
    </w:p>
    <w:bookmarkEnd w:id="99"/>
    <w:bookmarkStart w:name="z109" w:id="100"/>
    <w:p>
      <w:pPr>
        <w:spacing w:after="0"/>
        <w:ind w:left="0"/>
        <w:jc w:val="both"/>
      </w:pPr>
      <w:r>
        <w:rPr>
          <w:rFonts w:ascii="Times New Roman"/>
          <w:b w:val="false"/>
          <w:i w:val="false"/>
          <w:color w:val="000000"/>
          <w:sz w:val="28"/>
        </w:rPr>
        <w:t>
      тиімді коммуникацияларды құру;</w:t>
      </w:r>
    </w:p>
    <w:bookmarkEnd w:id="100"/>
    <w:bookmarkStart w:name="z110" w:id="101"/>
    <w:p>
      <w:pPr>
        <w:spacing w:after="0"/>
        <w:ind w:left="0"/>
        <w:jc w:val="both"/>
      </w:pPr>
      <w:r>
        <w:rPr>
          <w:rFonts w:ascii="Times New Roman"/>
          <w:b w:val="false"/>
          <w:i w:val="false"/>
          <w:color w:val="000000"/>
          <w:sz w:val="28"/>
        </w:rPr>
        <w:t>
      әдеп нормалары мен қағидаларын ұстану;</w:t>
      </w:r>
    </w:p>
    <w:bookmarkEnd w:id="101"/>
    <w:bookmarkStart w:name="z111" w:id="102"/>
    <w:p>
      <w:pPr>
        <w:spacing w:after="0"/>
        <w:ind w:left="0"/>
        <w:jc w:val="both"/>
      </w:pPr>
      <w:r>
        <w:rPr>
          <w:rFonts w:ascii="Times New Roman"/>
          <w:b w:val="false"/>
          <w:i w:val="false"/>
          <w:color w:val="000000"/>
          <w:sz w:val="28"/>
        </w:rPr>
        <w:t>
      өзгерістерді басқару;</w:t>
      </w:r>
    </w:p>
    <w:bookmarkEnd w:id="102"/>
    <w:bookmarkStart w:name="z112" w:id="103"/>
    <w:p>
      <w:pPr>
        <w:spacing w:after="0"/>
        <w:ind w:left="0"/>
        <w:jc w:val="both"/>
      </w:pPr>
      <w:r>
        <w:rPr>
          <w:rFonts w:ascii="Times New Roman"/>
          <w:b w:val="false"/>
          <w:i w:val="false"/>
          <w:color w:val="000000"/>
          <w:sz w:val="28"/>
        </w:rPr>
        <w:t>
      нәтижеге бағдарлану;</w:t>
      </w:r>
    </w:p>
    <w:bookmarkEnd w:id="103"/>
    <w:bookmarkStart w:name="z113" w:id="104"/>
    <w:p>
      <w:pPr>
        <w:spacing w:after="0"/>
        <w:ind w:left="0"/>
        <w:jc w:val="both"/>
      </w:pPr>
      <w:r>
        <w:rPr>
          <w:rFonts w:ascii="Times New Roman"/>
          <w:b w:val="false"/>
          <w:i w:val="false"/>
          <w:color w:val="000000"/>
          <w:sz w:val="28"/>
        </w:rPr>
        <w:t>
      дербестік және шешімдерді қабылдау дағдылары;</w:t>
      </w:r>
    </w:p>
    <w:bookmarkEnd w:id="104"/>
    <w:bookmarkStart w:name="z114" w:id="105"/>
    <w:p>
      <w:pPr>
        <w:spacing w:after="0"/>
        <w:ind w:left="0"/>
        <w:jc w:val="both"/>
      </w:pPr>
      <w:r>
        <w:rPr>
          <w:rFonts w:ascii="Times New Roman"/>
          <w:b w:val="false"/>
          <w:i w:val="false"/>
          <w:color w:val="000000"/>
          <w:sz w:val="28"/>
        </w:rPr>
        <w:t>
      топты басқару;</w:t>
      </w:r>
    </w:p>
    <w:bookmarkEnd w:id="105"/>
    <w:bookmarkStart w:name="z115" w:id="106"/>
    <w:p>
      <w:pPr>
        <w:spacing w:after="0"/>
        <w:ind w:left="0"/>
        <w:jc w:val="both"/>
      </w:pPr>
      <w:r>
        <w:rPr>
          <w:rFonts w:ascii="Times New Roman"/>
          <w:b w:val="false"/>
          <w:i w:val="false"/>
          <w:color w:val="000000"/>
          <w:sz w:val="28"/>
        </w:rPr>
        <w:t>
      көшбасшылық қасиеттер;</w:t>
      </w:r>
    </w:p>
    <w:bookmarkEnd w:id="106"/>
    <w:bookmarkStart w:name="z116" w:id="107"/>
    <w:p>
      <w:pPr>
        <w:spacing w:after="0"/>
        <w:ind w:left="0"/>
        <w:jc w:val="both"/>
      </w:pPr>
      <w:r>
        <w:rPr>
          <w:rFonts w:ascii="Times New Roman"/>
          <w:b w:val="false"/>
          <w:i w:val="false"/>
          <w:color w:val="000000"/>
          <w:sz w:val="28"/>
        </w:rPr>
        <w:t>
      ынтымақтастық;</w:t>
      </w:r>
    </w:p>
    <w:bookmarkEnd w:id="107"/>
    <w:bookmarkStart w:name="z117" w:id="108"/>
    <w:p>
      <w:pPr>
        <w:spacing w:after="0"/>
        <w:ind w:left="0"/>
        <w:jc w:val="both"/>
      </w:pPr>
      <w:r>
        <w:rPr>
          <w:rFonts w:ascii="Times New Roman"/>
          <w:b w:val="false"/>
          <w:i w:val="false"/>
          <w:color w:val="000000"/>
          <w:sz w:val="28"/>
        </w:rPr>
        <w:t>
      жеделділік;</w:t>
      </w:r>
    </w:p>
    <w:bookmarkEnd w:id="108"/>
    <w:bookmarkStart w:name="z118" w:id="109"/>
    <w:p>
      <w:pPr>
        <w:spacing w:after="0"/>
        <w:ind w:left="0"/>
        <w:jc w:val="both"/>
      </w:pPr>
      <w:r>
        <w:rPr>
          <w:rFonts w:ascii="Times New Roman"/>
          <w:b w:val="false"/>
          <w:i w:val="false"/>
          <w:color w:val="000000"/>
          <w:sz w:val="28"/>
        </w:rPr>
        <w:t>
      өзін-өзі дамыту;</w:t>
      </w:r>
    </w:p>
    <w:bookmarkEnd w:id="109"/>
    <w:bookmarkStart w:name="z119" w:id="110"/>
    <w:p>
      <w:pPr>
        <w:spacing w:after="0"/>
        <w:ind w:left="0"/>
        <w:jc w:val="both"/>
      </w:pPr>
      <w:r>
        <w:rPr>
          <w:rFonts w:ascii="Times New Roman"/>
          <w:b w:val="false"/>
          <w:i w:val="false"/>
          <w:color w:val="000000"/>
          <w:sz w:val="28"/>
        </w:rPr>
        <w:t>
      бастамшылдық;</w:t>
      </w:r>
    </w:p>
    <w:bookmarkEnd w:id="110"/>
    <w:bookmarkStart w:name="z120" w:id="111"/>
    <w:p>
      <w:pPr>
        <w:spacing w:after="0"/>
        <w:ind w:left="0"/>
        <w:jc w:val="both"/>
      </w:pPr>
      <w:r>
        <w:rPr>
          <w:rFonts w:ascii="Times New Roman"/>
          <w:b w:val="false"/>
          <w:i w:val="false"/>
          <w:color w:val="000000"/>
          <w:sz w:val="28"/>
        </w:rPr>
        <w:t>
      "Б" корпусының қызметшілері үшін:</w:t>
      </w:r>
    </w:p>
    <w:bookmarkEnd w:id="111"/>
    <w:bookmarkStart w:name="z121" w:id="112"/>
    <w:p>
      <w:pPr>
        <w:spacing w:after="0"/>
        <w:ind w:left="0"/>
        <w:jc w:val="both"/>
      </w:pPr>
      <w:r>
        <w:rPr>
          <w:rFonts w:ascii="Times New Roman"/>
          <w:b w:val="false"/>
          <w:i w:val="false"/>
          <w:color w:val="000000"/>
          <w:sz w:val="28"/>
        </w:rPr>
        <w:t>
      тиімді коммуникацияларды құру;</w:t>
      </w:r>
    </w:p>
    <w:bookmarkEnd w:id="112"/>
    <w:bookmarkStart w:name="z122" w:id="113"/>
    <w:p>
      <w:pPr>
        <w:spacing w:after="0"/>
        <w:ind w:left="0"/>
        <w:jc w:val="both"/>
      </w:pPr>
      <w:r>
        <w:rPr>
          <w:rFonts w:ascii="Times New Roman"/>
          <w:b w:val="false"/>
          <w:i w:val="false"/>
          <w:color w:val="000000"/>
          <w:sz w:val="28"/>
        </w:rPr>
        <w:t>
      әдеп нормалары мен қағидаларын ұстану;</w:t>
      </w:r>
    </w:p>
    <w:bookmarkEnd w:id="113"/>
    <w:bookmarkStart w:name="z123" w:id="114"/>
    <w:p>
      <w:pPr>
        <w:spacing w:after="0"/>
        <w:ind w:left="0"/>
        <w:jc w:val="both"/>
      </w:pPr>
      <w:r>
        <w:rPr>
          <w:rFonts w:ascii="Times New Roman"/>
          <w:b w:val="false"/>
          <w:i w:val="false"/>
          <w:color w:val="000000"/>
          <w:sz w:val="28"/>
        </w:rPr>
        <w:t>
      өзгерістерді басқару;</w:t>
      </w:r>
    </w:p>
    <w:bookmarkEnd w:id="114"/>
    <w:bookmarkStart w:name="z124" w:id="115"/>
    <w:p>
      <w:pPr>
        <w:spacing w:after="0"/>
        <w:ind w:left="0"/>
        <w:jc w:val="both"/>
      </w:pPr>
      <w:r>
        <w:rPr>
          <w:rFonts w:ascii="Times New Roman"/>
          <w:b w:val="false"/>
          <w:i w:val="false"/>
          <w:color w:val="000000"/>
          <w:sz w:val="28"/>
        </w:rPr>
        <w:t>
      нәтижеге бағдарлану;</w:t>
      </w:r>
    </w:p>
    <w:bookmarkEnd w:id="115"/>
    <w:bookmarkStart w:name="z125" w:id="116"/>
    <w:p>
      <w:pPr>
        <w:spacing w:after="0"/>
        <w:ind w:left="0"/>
        <w:jc w:val="both"/>
      </w:pPr>
      <w:r>
        <w:rPr>
          <w:rFonts w:ascii="Times New Roman"/>
          <w:b w:val="false"/>
          <w:i w:val="false"/>
          <w:color w:val="000000"/>
          <w:sz w:val="28"/>
        </w:rPr>
        <w:t>
      дербестік және шешімдерді қабылдау дағдылары;</w:t>
      </w:r>
    </w:p>
    <w:bookmarkEnd w:id="116"/>
    <w:bookmarkStart w:name="z126" w:id="117"/>
    <w:p>
      <w:pPr>
        <w:spacing w:after="0"/>
        <w:ind w:left="0"/>
        <w:jc w:val="both"/>
      </w:pPr>
      <w:r>
        <w:rPr>
          <w:rFonts w:ascii="Times New Roman"/>
          <w:b w:val="false"/>
          <w:i w:val="false"/>
          <w:color w:val="000000"/>
          <w:sz w:val="28"/>
        </w:rPr>
        <w:t>
      ынтымақтастық;</w:t>
      </w:r>
    </w:p>
    <w:bookmarkEnd w:id="117"/>
    <w:bookmarkStart w:name="z127" w:id="118"/>
    <w:p>
      <w:pPr>
        <w:spacing w:after="0"/>
        <w:ind w:left="0"/>
        <w:jc w:val="both"/>
      </w:pPr>
      <w:r>
        <w:rPr>
          <w:rFonts w:ascii="Times New Roman"/>
          <w:b w:val="false"/>
          <w:i w:val="false"/>
          <w:color w:val="000000"/>
          <w:sz w:val="28"/>
        </w:rPr>
        <w:t>
      жеделділік;</w:t>
      </w:r>
    </w:p>
    <w:bookmarkEnd w:id="118"/>
    <w:bookmarkStart w:name="z128" w:id="119"/>
    <w:p>
      <w:pPr>
        <w:spacing w:after="0"/>
        <w:ind w:left="0"/>
        <w:jc w:val="both"/>
      </w:pPr>
      <w:r>
        <w:rPr>
          <w:rFonts w:ascii="Times New Roman"/>
          <w:b w:val="false"/>
          <w:i w:val="false"/>
          <w:color w:val="000000"/>
          <w:sz w:val="28"/>
        </w:rPr>
        <w:t>
      өзін-өзі дамыту.</w:t>
      </w:r>
    </w:p>
    <w:bookmarkEnd w:id="119"/>
    <w:bookmarkStart w:name="z129" w:id="120"/>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 ол болмаған жағдайда бөлім басшысымен жеке айқындалған кемінде үш және жеті адамнан аспау тиіс.</w:t>
      </w:r>
    </w:p>
    <w:bookmarkEnd w:id="120"/>
    <w:bookmarkStart w:name="z130" w:id="121"/>
    <w:p>
      <w:pPr>
        <w:spacing w:after="0"/>
        <w:ind w:left="0"/>
        <w:jc w:val="both"/>
      </w:pPr>
      <w:r>
        <w:rPr>
          <w:rFonts w:ascii="Times New Roman"/>
          <w:b w:val="false"/>
          <w:i w:val="false"/>
          <w:color w:val="000000"/>
          <w:sz w:val="28"/>
        </w:rPr>
        <w:t>
      Қызметкерді 360 әдісімен бағалауда оның өзін-өзі бағалауы да қарастырылған. Бұл ретте қорытынды нәтижелерде қызметшінің өзін-өзі бағалауы ескерілмейді.</w:t>
      </w:r>
    </w:p>
    <w:bookmarkEnd w:id="121"/>
    <w:bookmarkStart w:name="z131" w:id="122"/>
    <w:p>
      <w:pPr>
        <w:spacing w:after="0"/>
        <w:ind w:left="0"/>
        <w:jc w:val="both"/>
      </w:pPr>
      <w:r>
        <w:rPr>
          <w:rFonts w:ascii="Times New Roman"/>
          <w:b w:val="false"/>
          <w:i w:val="false"/>
          <w:color w:val="000000"/>
          <w:sz w:val="28"/>
        </w:rPr>
        <w:t>
      Сауалнамаға алынатын адамдардың қатарына қосылады:</w:t>
      </w:r>
    </w:p>
    <w:bookmarkEnd w:id="122"/>
    <w:bookmarkStart w:name="z132" w:id="123"/>
    <w:p>
      <w:pPr>
        <w:spacing w:after="0"/>
        <w:ind w:left="0"/>
        <w:jc w:val="both"/>
      </w:pPr>
      <w:r>
        <w:rPr>
          <w:rFonts w:ascii="Times New Roman"/>
          <w:b w:val="false"/>
          <w:i w:val="false"/>
          <w:color w:val="000000"/>
          <w:sz w:val="28"/>
        </w:rPr>
        <w:t>
      1) тікелей басшы;</w:t>
      </w:r>
    </w:p>
    <w:bookmarkEnd w:id="123"/>
    <w:bookmarkStart w:name="z133" w:id="124"/>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4"/>
    <w:bookmarkStart w:name="z134" w:id="125"/>
    <w:p>
      <w:pPr>
        <w:spacing w:after="0"/>
        <w:ind w:left="0"/>
        <w:jc w:val="both"/>
      </w:pPr>
      <w:r>
        <w:rPr>
          <w:rFonts w:ascii="Times New Roman"/>
          <w:b w:val="false"/>
          <w:i w:val="false"/>
          <w:color w:val="000000"/>
          <w:sz w:val="28"/>
        </w:rPr>
        <w:t>
      3) лауазымы бойынша бағаланатын адаммен бір деңгейде және олармен өзара тығыз жұмыс істейтін адамдар.</w:t>
      </w:r>
    </w:p>
    <w:bookmarkEnd w:id="125"/>
    <w:bookmarkStart w:name="z135" w:id="126"/>
    <w:p>
      <w:pPr>
        <w:spacing w:after="0"/>
        <w:ind w:left="0"/>
        <w:jc w:val="both"/>
      </w:pPr>
      <w:r>
        <w:rPr>
          <w:rFonts w:ascii="Times New Roman"/>
          <w:b w:val="false"/>
          <w:i w:val="false"/>
          <w:color w:val="000000"/>
          <w:sz w:val="28"/>
        </w:rPr>
        <w:t xml:space="preserve">
      37. Бөлім басшысы 360-әдіс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нысандар бойынша 360 бағалау нәтижелері бойынша кері байланыс беруді ұйымдастырады. Біліктілікті арттыру семинарларының және қайта даярлау курстарының пәндерінің тақырыбын қалыптастыру кезінде бөлім басшысы 360-әдісті бағалау нәтижелерін, оның ішінде қызметшінің ең аз көрінетін құзыреттерін ескеруі тиіс.</w:t>
      </w:r>
    </w:p>
    <w:bookmarkEnd w:id="126"/>
    <w:bookmarkStart w:name="z136" w:id="127"/>
    <w:p>
      <w:pPr>
        <w:spacing w:after="0"/>
        <w:ind w:left="0"/>
        <w:jc w:val="left"/>
      </w:pPr>
      <w:r>
        <w:rPr>
          <w:rFonts w:ascii="Times New Roman"/>
          <w:b/>
          <w:i w:val="false"/>
          <w:color w:val="000000"/>
        </w:rPr>
        <w:t xml:space="preserve"> 5-тарау. Калибрлеу сессияларын өткізу және кері байланыс беру тәртібі</w:t>
      </w:r>
    </w:p>
    <w:bookmarkEnd w:id="127"/>
    <w:bookmarkStart w:name="z137" w:id="128"/>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8"/>
    <w:bookmarkStart w:name="z138" w:id="129"/>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тағайындауға және мемлекеттік лауазымнан босатуға құқығы бар лауазымды адам қызметшінің өтініші келіп түскен күннен бастап үш жұмыс күні ішінде калибрлеу сессиясын өткізу туралы шешім қабылдайды және оның құрамын бекітеді.</w:t>
      </w:r>
    </w:p>
    <w:bookmarkEnd w:id="129"/>
    <w:bookmarkStart w:name="z139" w:id="130"/>
    <w:p>
      <w:pPr>
        <w:spacing w:after="0"/>
        <w:ind w:left="0"/>
        <w:jc w:val="both"/>
      </w:pPr>
      <w:r>
        <w:rPr>
          <w:rFonts w:ascii="Times New Roman"/>
          <w:b w:val="false"/>
          <w:i w:val="false"/>
          <w:color w:val="000000"/>
          <w:sz w:val="28"/>
        </w:rPr>
        <w:t xml:space="preserve">
      40. Калибрлеу сессиясы қызметшінің жүгінген күннен бастап он жұмыс күні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30"/>
    <w:bookmarkStart w:name="z140" w:id="131"/>
    <w:p>
      <w:pPr>
        <w:spacing w:after="0"/>
        <w:ind w:left="0"/>
        <w:jc w:val="both"/>
      </w:pPr>
      <w:r>
        <w:rPr>
          <w:rFonts w:ascii="Times New Roman"/>
          <w:b w:val="false"/>
          <w:i w:val="false"/>
          <w:color w:val="000000"/>
          <w:sz w:val="28"/>
        </w:rPr>
        <w:t>
      41. Бөлім басшысы калибрлеу сессиясының қызметін ұйымдастырады.</w:t>
      </w:r>
    </w:p>
    <w:bookmarkEnd w:id="131"/>
    <w:bookmarkStart w:name="z141" w:id="132"/>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 дәлелдейді.</w:t>
      </w:r>
    </w:p>
    <w:bookmarkEnd w:id="132"/>
    <w:bookmarkStart w:name="z142" w:id="133"/>
    <w:p>
      <w:pPr>
        <w:spacing w:after="0"/>
        <w:ind w:left="0"/>
        <w:jc w:val="both"/>
      </w:pPr>
      <w:r>
        <w:rPr>
          <w:rFonts w:ascii="Times New Roman"/>
          <w:b w:val="false"/>
          <w:i w:val="false"/>
          <w:color w:val="000000"/>
          <w:sz w:val="28"/>
        </w:rPr>
        <w:t>
      Калибрлеу сессиясының қатысушылары бағалаушының бағасын қолдай алады немесе бағалауды түзету үшін дәлелдер келтіре алады.</w:t>
      </w:r>
    </w:p>
    <w:bookmarkEnd w:id="133"/>
    <w:bookmarkStart w:name="z143" w:id="134"/>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4"/>
    <w:bookmarkStart w:name="z144" w:id="135"/>
    <w:p>
      <w:pPr>
        <w:spacing w:after="0"/>
        <w:ind w:left="0"/>
        <w:jc w:val="both"/>
      </w:pPr>
      <w:r>
        <w:rPr>
          <w:rFonts w:ascii="Times New Roman"/>
          <w:b w:val="false"/>
          <w:i w:val="false"/>
          <w:color w:val="000000"/>
          <w:sz w:val="28"/>
        </w:rPr>
        <w:t>
      Қорытынды баға калибрлеу сессиясына қатысушылардың көпшілік даусымен қабылданады және тиісті хаттамамен ресімделеді. Бөлім басшысы хаттамаға қол қойылған күннен бастап үш жұмыс күні ішінде ақпараттық жүйеде (техникалық мүмкіндік болған жағдайда) орналастыруды қамтамасыз етеді.</w:t>
      </w:r>
    </w:p>
    <w:bookmarkEnd w:id="135"/>
    <w:bookmarkStart w:name="z145" w:id="136"/>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кездесулер өткізеді және қорытынды бағалау нәтижелері туралы кері байланысты ұсынады.</w:t>
      </w:r>
    </w:p>
    <w:bookmarkEnd w:id="136"/>
    <w:bookmarkStart w:name="z146" w:id="137"/>
    <w:p>
      <w:pPr>
        <w:spacing w:after="0"/>
        <w:ind w:left="0"/>
        <w:jc w:val="both"/>
      </w:pPr>
      <w:r>
        <w:rPr>
          <w:rFonts w:ascii="Times New Roman"/>
          <w:b w:val="false"/>
          <w:i w:val="false"/>
          <w:color w:val="000000"/>
          <w:sz w:val="28"/>
        </w:rPr>
        <w:t>
      Кездесу барысында келесі мәселелер талқыланады:</w:t>
      </w:r>
    </w:p>
    <w:bookmarkEnd w:id="137"/>
    <w:bookmarkStart w:name="z147" w:id="138"/>
    <w:p>
      <w:pPr>
        <w:spacing w:after="0"/>
        <w:ind w:left="0"/>
        <w:jc w:val="both"/>
      </w:pPr>
      <w:r>
        <w:rPr>
          <w:rFonts w:ascii="Times New Roman"/>
          <w:b w:val="false"/>
          <w:i w:val="false"/>
          <w:color w:val="000000"/>
          <w:sz w:val="28"/>
        </w:rPr>
        <w:t>
      бағаланатын кезеңдегі жетістіктеріне шолу;</w:t>
      </w:r>
    </w:p>
    <w:bookmarkEnd w:id="138"/>
    <w:bookmarkStart w:name="z148" w:id="139"/>
    <w:p>
      <w:pPr>
        <w:spacing w:after="0"/>
        <w:ind w:left="0"/>
        <w:jc w:val="both"/>
      </w:pPr>
      <w:r>
        <w:rPr>
          <w:rFonts w:ascii="Times New Roman"/>
          <w:b w:val="false"/>
          <w:i w:val="false"/>
          <w:color w:val="000000"/>
          <w:sz w:val="28"/>
        </w:rPr>
        <w:t>
      машықтар мен құзыреттердің дамыуна шолу;</w:t>
      </w:r>
    </w:p>
    <w:bookmarkEnd w:id="139"/>
    <w:bookmarkStart w:name="z149" w:id="140"/>
    <w:p>
      <w:pPr>
        <w:spacing w:after="0"/>
        <w:ind w:left="0"/>
        <w:jc w:val="both"/>
      </w:pPr>
      <w:r>
        <w:rPr>
          <w:rFonts w:ascii="Times New Roman"/>
          <w:b w:val="false"/>
          <w:i w:val="false"/>
          <w:color w:val="000000"/>
          <w:sz w:val="28"/>
        </w:rPr>
        <w:t>
      қызметкердің әлеуетіне шолу және мансаптық ұмтылыстарын талқылау.</w:t>
      </w:r>
    </w:p>
    <w:bookmarkEnd w:id="140"/>
    <w:bookmarkStart w:name="z150" w:id="141"/>
    <w:p>
      <w:pPr>
        <w:spacing w:after="0"/>
        <w:ind w:left="0"/>
        <w:jc w:val="both"/>
      </w:pPr>
      <w:r>
        <w:rPr>
          <w:rFonts w:ascii="Times New Roman"/>
          <w:b w:val="false"/>
          <w:i w:val="false"/>
          <w:color w:val="000000"/>
          <w:sz w:val="28"/>
        </w:rPr>
        <w:t>
      Бағалаушы адам кездесу кезінде ашық және достық диалог атмосферасын қамтамасыз етеді.</w:t>
      </w:r>
    </w:p>
    <w:bookmarkEnd w:id="141"/>
    <w:bookmarkStart w:name="z151" w:id="142"/>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 тәртібі</w:t>
      </w:r>
    </w:p>
    <w:bookmarkEnd w:id="142"/>
    <w:bookmarkStart w:name="z152" w:id="143"/>
    <w:p>
      <w:pPr>
        <w:spacing w:after="0"/>
        <w:ind w:left="0"/>
        <w:jc w:val="both"/>
      </w:pPr>
      <w:r>
        <w:rPr>
          <w:rFonts w:ascii="Times New Roman"/>
          <w:b w:val="false"/>
          <w:i w:val="false"/>
          <w:color w:val="000000"/>
          <w:sz w:val="28"/>
        </w:rPr>
        <w:t xml:space="preserve">
      44. НМИ бағалау кезеңі басталғаннан кейін 10 жұмыс күні ішінде "Б" корпусы мемлекеттік әкімшілік қызметшісінің жеке жұмыс жоспарында тікелей басшымен Үлгілік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 бойынша айқындалады.</w:t>
      </w:r>
    </w:p>
    <w:bookmarkEnd w:id="143"/>
    <w:bookmarkStart w:name="z153" w:id="144"/>
    <w:p>
      <w:pPr>
        <w:spacing w:after="0"/>
        <w:ind w:left="0"/>
        <w:jc w:val="both"/>
      </w:pPr>
      <w:r>
        <w:rPr>
          <w:rFonts w:ascii="Times New Roman"/>
          <w:b w:val="false"/>
          <w:i w:val="false"/>
          <w:color w:val="000000"/>
          <w:sz w:val="28"/>
        </w:rPr>
        <w:t>
      45. Тиісті НМИ бар жеке жұмыс жоспарын жоғары тұрған басшы бекітеді.</w:t>
      </w:r>
    </w:p>
    <w:bookmarkEnd w:id="144"/>
    <w:bookmarkStart w:name="z154" w:id="145"/>
    <w:p>
      <w:pPr>
        <w:spacing w:after="0"/>
        <w:ind w:left="0"/>
        <w:jc w:val="both"/>
      </w:pPr>
      <w:r>
        <w:rPr>
          <w:rFonts w:ascii="Times New Roman"/>
          <w:b w:val="false"/>
          <w:i w:val="false"/>
          <w:color w:val="000000"/>
          <w:sz w:val="28"/>
        </w:rPr>
        <w:t>
      46. "Б" корпусы қызметшісінің тікелей басшысы мемлекеттік органның (жергілікті атқарушы органның) бірінші басшысы болып табылған жағдайда, жеке жұмыс жоспарын осы лауазымды тұлғамен бекітіледі.</w:t>
      </w:r>
    </w:p>
    <w:bookmarkEnd w:id="145"/>
    <w:bookmarkStart w:name="z155" w:id="146"/>
    <w:p>
      <w:pPr>
        <w:spacing w:after="0"/>
        <w:ind w:left="0"/>
        <w:jc w:val="both"/>
      </w:pPr>
      <w:r>
        <w:rPr>
          <w:rFonts w:ascii="Times New Roman"/>
          <w:b w:val="false"/>
          <w:i w:val="false"/>
          <w:color w:val="000000"/>
          <w:sz w:val="28"/>
        </w:rPr>
        <w:t>
      47. НМИ:</w:t>
      </w:r>
    </w:p>
    <w:bookmarkEnd w:id="146"/>
    <w:bookmarkStart w:name="z156" w:id="14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7"/>
    <w:bookmarkStart w:name="z157" w:id="148"/>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48"/>
    <w:bookmarkStart w:name="z158" w:id="14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49"/>
    <w:bookmarkStart w:name="z159" w:id="150"/>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0"/>
    <w:bookmarkStart w:name="z160" w:id="151"/>
    <w:p>
      <w:pPr>
        <w:spacing w:after="0"/>
        <w:ind w:left="0"/>
        <w:jc w:val="both"/>
      </w:pPr>
      <w:r>
        <w:rPr>
          <w:rFonts w:ascii="Times New Roman"/>
          <w:b w:val="false"/>
          <w:i w:val="false"/>
          <w:color w:val="000000"/>
          <w:sz w:val="28"/>
        </w:rPr>
        <w:t>
      5) мемлекеттік органның стратегиялық мақсаттарын, "А" корпусы қызметшісінің келісімін іске асыруға бағытталған болуы тиіс.</w:t>
      </w:r>
    </w:p>
    <w:bookmarkEnd w:id="151"/>
    <w:bookmarkStart w:name="z161" w:id="152"/>
    <w:p>
      <w:pPr>
        <w:spacing w:after="0"/>
        <w:ind w:left="0"/>
        <w:jc w:val="both"/>
      </w:pPr>
      <w:r>
        <w:rPr>
          <w:rFonts w:ascii="Times New Roman"/>
          <w:b w:val="false"/>
          <w:i w:val="false"/>
          <w:color w:val="000000"/>
          <w:sz w:val="28"/>
        </w:rPr>
        <w:t>
      48. НМИ саны 5 құрайды.</w:t>
      </w:r>
    </w:p>
    <w:bookmarkEnd w:id="152"/>
    <w:bookmarkStart w:name="z162" w:id="153"/>
    <w:p>
      <w:pPr>
        <w:spacing w:after="0"/>
        <w:ind w:left="0"/>
        <w:jc w:val="left"/>
      </w:pPr>
      <w:r>
        <w:rPr>
          <w:rFonts w:ascii="Times New Roman"/>
          <w:b/>
          <w:i w:val="false"/>
          <w:color w:val="000000"/>
        </w:rPr>
        <w:t xml:space="preserve"> 1 параграф. НМИ жетістігін бағалау тәртібі</w:t>
      </w:r>
    </w:p>
    <w:bookmarkEnd w:id="153"/>
    <w:bookmarkStart w:name="z163" w:id="154"/>
    <w:p>
      <w:pPr>
        <w:spacing w:after="0"/>
        <w:ind w:left="0"/>
        <w:jc w:val="both"/>
      </w:pPr>
      <w:r>
        <w:rPr>
          <w:rFonts w:ascii="Times New Roman"/>
          <w:b w:val="false"/>
          <w:i w:val="false"/>
          <w:color w:val="000000"/>
          <w:sz w:val="28"/>
        </w:rPr>
        <w:t xml:space="preserve">
      49. Бағалау жүргізу үшін "Б" корпусы қызметшісінің тікелей басшысы Үлгілік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54"/>
    <w:bookmarkStart w:name="z164" w:id="155"/>
    <w:p>
      <w:pPr>
        <w:spacing w:after="0"/>
        <w:ind w:left="0"/>
        <w:jc w:val="both"/>
      </w:pPr>
      <w:r>
        <w:rPr>
          <w:rFonts w:ascii="Times New Roman"/>
          <w:b w:val="false"/>
          <w:i w:val="false"/>
          <w:color w:val="000000"/>
          <w:sz w:val="28"/>
        </w:rPr>
        <w:t>
      50. Жеке жұмыс жоспарының іске асырылуын бағалау жеке жұмыс жоспары жасалған жылдың қорытындылары бойынша НМИ бағалау негізінде мынадай тәртіпте жүзеге асырылады:</w:t>
      </w:r>
    </w:p>
    <w:bookmarkEnd w:id="155"/>
    <w:bookmarkStart w:name="z165" w:id="156"/>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деген баға қойылады.</w:t>
      </w:r>
    </w:p>
    <w:bookmarkEnd w:id="156"/>
    <w:bookmarkStart w:name="z166" w:id="157"/>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деген баға қойылады.</w:t>
      </w:r>
    </w:p>
    <w:bookmarkEnd w:id="157"/>
    <w:bookmarkStart w:name="z167" w:id="158"/>
    <w:p>
      <w:pPr>
        <w:spacing w:after="0"/>
        <w:ind w:left="0"/>
        <w:jc w:val="both"/>
      </w:pPr>
      <w:r>
        <w:rPr>
          <w:rFonts w:ascii="Times New Roman"/>
          <w:b w:val="false"/>
          <w:i w:val="false"/>
          <w:color w:val="000000"/>
          <w:sz w:val="28"/>
        </w:rPr>
        <w:t>
      НМИ санының 5-нен 3-і орындалған жағдайда "Функционалдық міндеттерді қанағаттанарлық орындайды" деген баға қойылады.</w:t>
      </w:r>
    </w:p>
    <w:bookmarkEnd w:id="158"/>
    <w:bookmarkStart w:name="z168" w:id="159"/>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міндеттерді қанағаттанарлықсыз орындайды" деген баға қойылады.</w:t>
      </w:r>
    </w:p>
    <w:bookmarkEnd w:id="159"/>
    <w:bookmarkStart w:name="z169" w:id="160"/>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0"/>
    <w:bookmarkStart w:name="z170" w:id="161"/>
    <w:p>
      <w:pPr>
        <w:spacing w:after="0"/>
        <w:ind w:left="0"/>
        <w:jc w:val="both"/>
      </w:pPr>
      <w:r>
        <w:rPr>
          <w:rFonts w:ascii="Times New Roman"/>
          <w:b w:val="false"/>
          <w:i w:val="false"/>
          <w:color w:val="000000"/>
          <w:sz w:val="28"/>
        </w:rPr>
        <w:t>
      51. Тікелей басшы бағалау парағын толтырғаннан кейін ол жоғары тұрған басшының қарауына енгізіледі.</w:t>
      </w:r>
    </w:p>
    <w:bookmarkEnd w:id="161"/>
    <w:bookmarkStart w:name="z171" w:id="162"/>
    <w:p>
      <w:pPr>
        <w:spacing w:after="0"/>
        <w:ind w:left="0"/>
        <w:jc w:val="both"/>
      </w:pPr>
      <w:r>
        <w:rPr>
          <w:rFonts w:ascii="Times New Roman"/>
          <w:b w:val="false"/>
          <w:i w:val="false"/>
          <w:color w:val="000000"/>
          <w:sz w:val="28"/>
        </w:rPr>
        <w:t>
      52. "Б" корпусы қызметшісінің тікелей басшысы мемлекеттік органның бірінші басшысы болып табылған жағдайда, бағалау парағы оның қарауына енгізіледі.</w:t>
      </w:r>
    </w:p>
    <w:bookmarkEnd w:id="162"/>
    <w:bookmarkStart w:name="z172" w:id="163"/>
    <w:p>
      <w:pPr>
        <w:spacing w:after="0"/>
        <w:ind w:left="0"/>
        <w:jc w:val="both"/>
      </w:pPr>
      <w:r>
        <w:rPr>
          <w:rFonts w:ascii="Times New Roman"/>
          <w:b w:val="false"/>
          <w:i w:val="false"/>
          <w:color w:val="000000"/>
          <w:sz w:val="28"/>
        </w:rPr>
        <w:t>
      53. "Б" корпусы қызметшісінің бағалау парағын қарау қорытындысы бойынша жоғары тұрған басшымен мынадай шешімдердің бірі қабылданады:</w:t>
      </w:r>
    </w:p>
    <w:bookmarkEnd w:id="163"/>
    <w:bookmarkStart w:name="z173" w:id="164"/>
    <w:p>
      <w:pPr>
        <w:spacing w:after="0"/>
        <w:ind w:left="0"/>
        <w:jc w:val="both"/>
      </w:pPr>
      <w:r>
        <w:rPr>
          <w:rFonts w:ascii="Times New Roman"/>
          <w:b w:val="false"/>
          <w:i w:val="false"/>
          <w:color w:val="000000"/>
          <w:sz w:val="28"/>
        </w:rPr>
        <w:t>
      1) бағалаумен келісу;</w:t>
      </w:r>
    </w:p>
    <w:bookmarkEnd w:id="164"/>
    <w:bookmarkStart w:name="z174" w:id="165"/>
    <w:p>
      <w:pPr>
        <w:spacing w:after="0"/>
        <w:ind w:left="0"/>
        <w:jc w:val="both"/>
      </w:pPr>
      <w:r>
        <w:rPr>
          <w:rFonts w:ascii="Times New Roman"/>
          <w:b w:val="false"/>
          <w:i w:val="false"/>
          <w:color w:val="000000"/>
          <w:sz w:val="28"/>
        </w:rPr>
        <w:t>
      2) түзетуге жіберу.</w:t>
      </w:r>
    </w:p>
    <w:bookmarkEnd w:id="165"/>
    <w:bookmarkStart w:name="z175" w:id="166"/>
    <w:p>
      <w:pPr>
        <w:spacing w:after="0"/>
        <w:ind w:left="0"/>
        <w:jc w:val="both"/>
      </w:pPr>
      <w:r>
        <w:rPr>
          <w:rFonts w:ascii="Times New Roman"/>
          <w:b w:val="false"/>
          <w:i w:val="false"/>
          <w:color w:val="000000"/>
          <w:sz w:val="28"/>
        </w:rPr>
        <w:t>
      54. Бағалау парағы НМИ жетістіктерін растайтын фактілер жеткіліксіз немесе дәйексіздігі болған жағдайда түзетуге жіберіледі.</w:t>
      </w:r>
    </w:p>
    <w:bookmarkEnd w:id="166"/>
    <w:bookmarkStart w:name="z176" w:id="167"/>
    <w:p>
      <w:pPr>
        <w:spacing w:after="0"/>
        <w:ind w:left="0"/>
        <w:jc w:val="both"/>
      </w:pPr>
      <w:r>
        <w:rPr>
          <w:rFonts w:ascii="Times New Roman"/>
          <w:b w:val="false"/>
          <w:i w:val="false"/>
          <w:color w:val="000000"/>
          <w:sz w:val="28"/>
        </w:rPr>
        <w:t>
      55. Бағалау парағын жоғары тұрған басшының қарауына қайта енгізу, түзетуге жіберілген күннен бастап 2 жұмыс күнінен кешіктірілмей жүзеге асырылады.</w:t>
      </w:r>
    </w:p>
    <w:bookmarkEnd w:id="167"/>
    <w:bookmarkStart w:name="z177" w:id="168"/>
    <w:p>
      <w:pPr>
        <w:spacing w:after="0"/>
        <w:ind w:left="0"/>
        <w:jc w:val="both"/>
      </w:pPr>
      <w:r>
        <w:rPr>
          <w:rFonts w:ascii="Times New Roman"/>
          <w:b w:val="false"/>
          <w:i w:val="false"/>
          <w:color w:val="000000"/>
          <w:sz w:val="28"/>
        </w:rPr>
        <w:t>
      56. Жоғары тұрған басшы бағалау парағына қол қойғаннан кейін персоналды басқару қызметі оны 2 жұмыс күнінен кешіктірмей Комиссияның қарауына ұсынады.</w:t>
      </w:r>
    </w:p>
    <w:bookmarkEnd w:id="168"/>
    <w:bookmarkStart w:name="z178" w:id="169"/>
    <w:p>
      <w:pPr>
        <w:spacing w:after="0"/>
        <w:ind w:left="0"/>
        <w:jc w:val="left"/>
      </w:pPr>
      <w:r>
        <w:rPr>
          <w:rFonts w:ascii="Times New Roman"/>
          <w:b/>
          <w:i w:val="false"/>
          <w:color w:val="000000"/>
        </w:rPr>
        <w:t xml:space="preserve"> 2 параграф. Бағалау нәтижелерін комиссиямен қарау және бағалау нәтижелеріне шағымдану</w:t>
      </w:r>
    </w:p>
    <w:bookmarkEnd w:id="169"/>
    <w:bookmarkStart w:name="z179" w:id="170"/>
    <w:p>
      <w:pPr>
        <w:spacing w:after="0"/>
        <w:ind w:left="0"/>
        <w:jc w:val="both"/>
      </w:pPr>
      <w:r>
        <w:rPr>
          <w:rFonts w:ascii="Times New Roman"/>
          <w:b w:val="false"/>
          <w:i w:val="false"/>
          <w:color w:val="000000"/>
          <w:sz w:val="28"/>
        </w:rPr>
        <w:t>
      57. Персоналды басқару қызметі Комиссия төрағасының келісімі бойынша бағалау жүргізу кестесін қалыптастырады және бағалауды өткізуге дейін үш жұмыс күні ішінде бағалауды жүзеге асыратын тұлғаларды бағалау жүргізу туралы хабардар етуді қамтамасыз етеді.</w:t>
      </w:r>
    </w:p>
    <w:bookmarkEnd w:id="170"/>
    <w:bookmarkStart w:name="z180" w:id="171"/>
    <w:p>
      <w:pPr>
        <w:spacing w:after="0"/>
        <w:ind w:left="0"/>
        <w:jc w:val="both"/>
      </w:pPr>
      <w:r>
        <w:rPr>
          <w:rFonts w:ascii="Times New Roman"/>
          <w:b w:val="false"/>
          <w:i w:val="false"/>
          <w:color w:val="000000"/>
          <w:sz w:val="28"/>
        </w:rPr>
        <w:t>
      58. Комиссияның отырысы оның құрамының кемінде үштен екісі қатысса, заңды деп есептеледі.</w:t>
      </w:r>
    </w:p>
    <w:bookmarkEnd w:id="171"/>
    <w:bookmarkStart w:name="z181" w:id="172"/>
    <w:p>
      <w:pPr>
        <w:spacing w:after="0"/>
        <w:ind w:left="0"/>
        <w:jc w:val="both"/>
      </w:pPr>
      <w:r>
        <w:rPr>
          <w:rFonts w:ascii="Times New Roman"/>
          <w:b w:val="false"/>
          <w:i w:val="false"/>
          <w:color w:val="000000"/>
          <w:sz w:val="28"/>
        </w:rPr>
        <w:t>
      59. Комиссияның жоқ мүшесін немесе төрағасын ауыстыру комиссияны құру туралы бұйрыққа өзгеріс енгізу жолымен уәкілетті тұлғаның шешімі бойынша жүзеге асырылады.</w:t>
      </w:r>
    </w:p>
    <w:bookmarkEnd w:id="172"/>
    <w:bookmarkStart w:name="z182" w:id="173"/>
    <w:p>
      <w:pPr>
        <w:spacing w:after="0"/>
        <w:ind w:left="0"/>
        <w:jc w:val="both"/>
      </w:pPr>
      <w:r>
        <w:rPr>
          <w:rFonts w:ascii="Times New Roman"/>
          <w:b w:val="false"/>
          <w:i w:val="false"/>
          <w:color w:val="000000"/>
          <w:sz w:val="28"/>
        </w:rPr>
        <w:t>
      60. Комиссияның шешімі ашық дауыс беру арқылы қабылданады.</w:t>
      </w:r>
    </w:p>
    <w:bookmarkEnd w:id="173"/>
    <w:bookmarkStart w:name="z183" w:id="174"/>
    <w:p>
      <w:pPr>
        <w:spacing w:after="0"/>
        <w:ind w:left="0"/>
        <w:jc w:val="both"/>
      </w:pPr>
      <w:r>
        <w:rPr>
          <w:rFonts w:ascii="Times New Roman"/>
          <w:b w:val="false"/>
          <w:i w:val="false"/>
          <w:color w:val="000000"/>
          <w:sz w:val="28"/>
        </w:rPr>
        <w:t>
      61. Дауыс беру нәтижелері Комиссия мүшелерінің көпшілік даусымен айқындалады. Дауыстар тең болған кезде Комиссия төрағасының дауысы шешуші болып табылады.</w:t>
      </w:r>
    </w:p>
    <w:bookmarkEnd w:id="174"/>
    <w:bookmarkStart w:name="z184" w:id="175"/>
    <w:p>
      <w:pPr>
        <w:spacing w:after="0"/>
        <w:ind w:left="0"/>
        <w:jc w:val="both"/>
      </w:pPr>
      <w:r>
        <w:rPr>
          <w:rFonts w:ascii="Times New Roman"/>
          <w:b w:val="false"/>
          <w:i w:val="false"/>
          <w:color w:val="000000"/>
          <w:sz w:val="28"/>
        </w:rPr>
        <w:t>
      62. Комиссия хатшысы персоналды басқару қызметінің қызметкері болып табылады. Комиссия хатшысы дауыс беруге қатыспайды.</w:t>
      </w:r>
    </w:p>
    <w:bookmarkEnd w:id="175"/>
    <w:bookmarkStart w:name="z185" w:id="176"/>
    <w:p>
      <w:pPr>
        <w:spacing w:after="0"/>
        <w:ind w:left="0"/>
        <w:jc w:val="both"/>
      </w:pPr>
      <w:r>
        <w:rPr>
          <w:rFonts w:ascii="Times New Roman"/>
          <w:b w:val="false"/>
          <w:i w:val="false"/>
          <w:color w:val="000000"/>
          <w:sz w:val="28"/>
        </w:rPr>
        <w:t>
      63. Персоналды басқару қызметі Комиссия төрағасымен келісілген мерзімдерге сәйкес Комиссия отырысын өткізуді қамтамасыз етеді.</w:t>
      </w:r>
    </w:p>
    <w:bookmarkEnd w:id="176"/>
    <w:bookmarkStart w:name="z186" w:id="177"/>
    <w:p>
      <w:pPr>
        <w:spacing w:after="0"/>
        <w:ind w:left="0"/>
        <w:jc w:val="both"/>
      </w:pPr>
      <w:r>
        <w:rPr>
          <w:rFonts w:ascii="Times New Roman"/>
          <w:b w:val="false"/>
          <w:i w:val="false"/>
          <w:color w:val="000000"/>
          <w:sz w:val="28"/>
        </w:rPr>
        <w:t>
      64. Персоналды басқару қызметі Комиссияның отырысына келесі құжаттарды ұсынады:</w:t>
      </w:r>
    </w:p>
    <w:bookmarkEnd w:id="177"/>
    <w:bookmarkStart w:name="z187" w:id="178"/>
    <w:p>
      <w:pPr>
        <w:spacing w:after="0"/>
        <w:ind w:left="0"/>
        <w:jc w:val="both"/>
      </w:pPr>
      <w:r>
        <w:rPr>
          <w:rFonts w:ascii="Times New Roman"/>
          <w:b w:val="false"/>
          <w:i w:val="false"/>
          <w:color w:val="000000"/>
          <w:sz w:val="28"/>
        </w:rPr>
        <w:t>
      1) толтырылған бағалау парақтарын;</w:t>
      </w:r>
    </w:p>
    <w:bookmarkEnd w:id="178"/>
    <w:bookmarkStart w:name="z188" w:id="179"/>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11 – қосымшасына</w:t>
      </w:r>
      <w:r>
        <w:rPr>
          <w:rFonts w:ascii="Times New Roman"/>
          <w:b w:val="false"/>
          <w:i w:val="false"/>
          <w:color w:val="000000"/>
          <w:sz w:val="28"/>
        </w:rPr>
        <w:t xml:space="preserve"> сәйкес нысан бойынша комиссия отырысы хаттамасының (бұдан әрі - хаттама) жобасын.</w:t>
      </w:r>
    </w:p>
    <w:bookmarkEnd w:id="179"/>
    <w:bookmarkStart w:name="z189" w:id="180"/>
    <w:p>
      <w:pPr>
        <w:spacing w:after="0"/>
        <w:ind w:left="0"/>
        <w:jc w:val="both"/>
      </w:pPr>
      <w:r>
        <w:rPr>
          <w:rFonts w:ascii="Times New Roman"/>
          <w:b w:val="false"/>
          <w:i w:val="false"/>
          <w:color w:val="000000"/>
          <w:sz w:val="28"/>
        </w:rPr>
        <w:t>
      65. Комиссия бағалау нәтижелерін қарайды және келесі шешімдердің бірін қабылдайды:</w:t>
      </w:r>
    </w:p>
    <w:bookmarkEnd w:id="180"/>
    <w:bookmarkStart w:name="z190" w:id="181"/>
    <w:p>
      <w:pPr>
        <w:spacing w:after="0"/>
        <w:ind w:left="0"/>
        <w:jc w:val="both"/>
      </w:pPr>
      <w:r>
        <w:rPr>
          <w:rFonts w:ascii="Times New Roman"/>
          <w:b w:val="false"/>
          <w:i w:val="false"/>
          <w:color w:val="000000"/>
          <w:sz w:val="28"/>
        </w:rPr>
        <w:t>
      1) бағалау нәтижелерін бекіту;</w:t>
      </w:r>
    </w:p>
    <w:bookmarkEnd w:id="181"/>
    <w:bookmarkStart w:name="z191" w:id="182"/>
    <w:p>
      <w:pPr>
        <w:spacing w:after="0"/>
        <w:ind w:left="0"/>
        <w:jc w:val="both"/>
      </w:pPr>
      <w:r>
        <w:rPr>
          <w:rFonts w:ascii="Times New Roman"/>
          <w:b w:val="false"/>
          <w:i w:val="false"/>
          <w:color w:val="000000"/>
          <w:sz w:val="28"/>
        </w:rPr>
        <w:t>
      2) бағалау нәтижелерін қайта қарау.</w:t>
      </w:r>
    </w:p>
    <w:bookmarkEnd w:id="182"/>
    <w:bookmarkStart w:name="z192" w:id="183"/>
    <w:p>
      <w:pPr>
        <w:spacing w:after="0"/>
        <w:ind w:left="0"/>
        <w:jc w:val="both"/>
      </w:pPr>
      <w:r>
        <w:rPr>
          <w:rFonts w:ascii="Times New Roman"/>
          <w:b w:val="false"/>
          <w:i w:val="false"/>
          <w:color w:val="000000"/>
          <w:sz w:val="28"/>
        </w:rPr>
        <w:t>
      66. Бағалау нәтижелерін қайта қарау туралы шешім қабылданған жағдайда Комиссия бағалауды түзетеді және оны хаттаманың "Бағалау нәтижелері комиссиямен түзетілуі (бар болған жағдайда)" бағанында көрсетіледі.</w:t>
      </w:r>
    </w:p>
    <w:bookmarkEnd w:id="183"/>
    <w:bookmarkStart w:name="z193" w:id="184"/>
    <w:p>
      <w:pPr>
        <w:spacing w:after="0"/>
        <w:ind w:left="0"/>
        <w:jc w:val="both"/>
      </w:pPr>
      <w:r>
        <w:rPr>
          <w:rFonts w:ascii="Times New Roman"/>
          <w:b w:val="false"/>
          <w:i w:val="false"/>
          <w:color w:val="000000"/>
          <w:sz w:val="28"/>
        </w:rPr>
        <w:t>
      67. Бағалау нәтижелерін уәкілетті тұлға бекітеді және хаттамада тіркеледі.</w:t>
      </w:r>
    </w:p>
    <w:bookmarkEnd w:id="184"/>
    <w:bookmarkStart w:name="z194" w:id="185"/>
    <w:p>
      <w:pPr>
        <w:spacing w:after="0"/>
        <w:ind w:left="0"/>
        <w:jc w:val="both"/>
      </w:pPr>
      <w:r>
        <w:rPr>
          <w:rFonts w:ascii="Times New Roman"/>
          <w:b w:val="false"/>
          <w:i w:val="false"/>
          <w:color w:val="000000"/>
          <w:sz w:val="28"/>
        </w:rPr>
        <w:t>
      68. Персоналды басқару қызметі "Б" корпусының қызметшісін бағалау нәтижелерімен ол аяқталған күннен бастап екі жұмыс күні ішінде таныстырады.</w:t>
      </w:r>
    </w:p>
    <w:bookmarkEnd w:id="185"/>
    <w:bookmarkStart w:name="z195" w:id="186"/>
    <w:p>
      <w:pPr>
        <w:spacing w:after="0"/>
        <w:ind w:left="0"/>
        <w:jc w:val="both"/>
      </w:pPr>
      <w:r>
        <w:rPr>
          <w:rFonts w:ascii="Times New Roman"/>
          <w:b w:val="false"/>
          <w:i w:val="false"/>
          <w:color w:val="000000"/>
          <w:sz w:val="28"/>
        </w:rPr>
        <w:t>
      69.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6"/>
    <w:bookmarkStart w:name="z196" w:id="187"/>
    <w:p>
      <w:pPr>
        <w:spacing w:after="0"/>
        <w:ind w:left="0"/>
        <w:jc w:val="both"/>
      </w:pPr>
      <w:r>
        <w:rPr>
          <w:rFonts w:ascii="Times New Roman"/>
          <w:b w:val="false"/>
          <w:i w:val="false"/>
          <w:color w:val="000000"/>
          <w:sz w:val="28"/>
        </w:rPr>
        <w:t>
      70.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шығарылған күннен бастап он жұмыс күні ішінде жүзеге асырылады. Шағымды қарау қорытындысы бойынша мемлекеттік қызмет істері жөніндегі уәкілетті орган мынадай шешімдердің бірін қабылдайды:</w:t>
      </w:r>
    </w:p>
    <w:bookmarkEnd w:id="187"/>
    <w:bookmarkStart w:name="z197" w:id="188"/>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88"/>
    <w:bookmarkStart w:name="z198" w:id="189"/>
    <w:p>
      <w:pPr>
        <w:spacing w:after="0"/>
        <w:ind w:left="0"/>
        <w:jc w:val="both"/>
      </w:pPr>
      <w:r>
        <w:rPr>
          <w:rFonts w:ascii="Times New Roman"/>
          <w:b w:val="false"/>
          <w:i w:val="false"/>
          <w:color w:val="000000"/>
          <w:sz w:val="28"/>
        </w:rPr>
        <w:t>
      2) "Б" корпусы қызметшісінің бағалау нәтижелерін қайта қараусыз қалдыру.</w:t>
      </w:r>
    </w:p>
    <w:bookmarkEnd w:id="189"/>
    <w:bookmarkStart w:name="z199" w:id="190"/>
    <w:p>
      <w:pPr>
        <w:spacing w:after="0"/>
        <w:ind w:left="0"/>
        <w:jc w:val="both"/>
      </w:pPr>
      <w:r>
        <w:rPr>
          <w:rFonts w:ascii="Times New Roman"/>
          <w:b w:val="false"/>
          <w:i w:val="false"/>
          <w:color w:val="000000"/>
          <w:sz w:val="28"/>
        </w:rPr>
        <w:t>
      71. "Б" корпусы қызметшісі бағалау нәтижелеріне сот тәртібінде шағымдануға құқылы.</w:t>
      </w:r>
    </w:p>
    <w:bookmarkEnd w:id="1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