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c601" w14:textId="debc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161 "Жангелдин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Жангелдин ауданы мәслихатының 2023 жылғы 25 сәуірдегі № 15 шешімі</w:t>
      </w:r>
    </w:p>
    <w:p>
      <w:pPr>
        <w:spacing w:after="0"/>
        <w:ind w:left="0"/>
        <w:jc w:val="both"/>
      </w:pPr>
      <w:bookmarkStart w:name="z4" w:id="0"/>
      <w:r>
        <w:rPr>
          <w:rFonts w:ascii="Times New Roman"/>
          <w:b w:val="false"/>
          <w:i w:val="false"/>
          <w:color w:val="000000"/>
          <w:sz w:val="28"/>
        </w:rPr>
        <w:t>
      Жангелдин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"Жангелдин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w:t>
      </w:r>
      <w:r>
        <w:rPr>
          <w:rFonts w:ascii="Times New Roman"/>
          <w:b w:val="false"/>
          <w:i w:val="false"/>
          <w:color w:val="000000"/>
          <w:sz w:val="28"/>
        </w:rPr>
        <w:t>№ 161</w:t>
      </w:r>
      <w:r>
        <w:rPr>
          <w:rFonts w:ascii="Times New Roman"/>
          <w:b w:val="false"/>
          <w:i w:val="false"/>
          <w:color w:val="000000"/>
          <w:sz w:val="28"/>
        </w:rPr>
        <w:t xml:space="preserve"> шешіміне (нормативтік құқықтық актілерді мемлекеттік тіркеу тізілімінде № 7680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"Жангелдин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Ержигитова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"Жангелдин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"Жангелдин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w:t>
      </w:r>
      <w:r>
        <w:rPr>
          <w:rFonts w:ascii="Times New Roman"/>
          <w:b w:val="false"/>
          <w:i w:val="false"/>
          <w:color w:val="000000"/>
          <w:sz w:val="28"/>
        </w:rPr>
        <w:t>Үлгілік әдістеме</w:t>
      </w:r>
      <w:r>
        <w:rPr>
          <w:rFonts w:ascii="Times New Roman"/>
          <w:b w:val="false"/>
          <w:i w:val="false"/>
          <w:color w:val="000000"/>
          <w:sz w:val="28"/>
        </w:rPr>
        <w:t>) сәйкес әзірленді және "Жангелдин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аудандық мәслихат аппаратының басшысы – Е-2 санатының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"Жангелдин аудандық мәслихатының аппараты" мемлекеттік мекемесінің "Б" корпусы мемлекеттік әкімшілік қызметшілерінің қызметін бағалау әдістемесі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7"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 ұйымдастыру бөлімінің бас маманы,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қызметшілердің бағалау кестесін құрастырады.</w:t>
      </w:r>
    </w:p>
    <w:bookmarkEnd w:id="34"/>
    <w:bookmarkStart w:name="z48" w:id="35"/>
    <w:p>
      <w:pPr>
        <w:spacing w:after="0"/>
        <w:ind w:left="0"/>
        <w:jc w:val="both"/>
      </w:pPr>
      <w:r>
        <w:rPr>
          <w:rFonts w:ascii="Times New Roman"/>
          <w:b w:val="false"/>
          <w:i w:val="false"/>
          <w:color w:val="000000"/>
          <w:sz w:val="28"/>
        </w:rPr>
        <w:t>
      11. Бас маман "Б" корпусы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9" w:id="36"/>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бөлімінде,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Ұйымдастыру бөлімінің бас маманы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 бөлімінің бас маманына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ұйымдастыру бөлімінің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органның мақсаттарын іске асыруға не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30. Ақпараттық жүйе немесе ол болмаған жағдайда ұйымдастыру бөлімінің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31. Ақпараттық жүйе арқылы немесе ол болмаған жағдайда ұйымдастыру бөлімінің бас маманымен бағалаушы адамға бағалау парағы жіберіледі.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6"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7"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8"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9" w:id="86"/>
    <w:p>
      <w:pPr>
        <w:spacing w:after="0"/>
        <w:ind w:left="0"/>
        <w:jc w:val="both"/>
      </w:pPr>
      <w:r>
        <w:rPr>
          <w:rFonts w:ascii="Times New Roman"/>
          <w:b w:val="false"/>
          <w:i w:val="false"/>
          <w:color w:val="000000"/>
          <w:sz w:val="28"/>
        </w:rPr>
        <w:t>
      дербестік және бастамашылық;</w:t>
      </w:r>
    </w:p>
    <w:bookmarkEnd w:id="86"/>
    <w:bookmarkStart w:name="z100" w:id="87"/>
    <w:p>
      <w:pPr>
        <w:spacing w:after="0"/>
        <w:ind w:left="0"/>
        <w:jc w:val="both"/>
      </w:pPr>
      <w:r>
        <w:rPr>
          <w:rFonts w:ascii="Times New Roman"/>
          <w:b w:val="false"/>
          <w:i w:val="false"/>
          <w:color w:val="000000"/>
          <w:sz w:val="28"/>
        </w:rPr>
        <w:t>
      еңбек тәртібі.</w:t>
      </w:r>
    </w:p>
    <w:bookmarkEnd w:id="87"/>
    <w:bookmarkStart w:name="z101" w:id="88"/>
    <w:p>
      <w:pPr>
        <w:spacing w:after="0"/>
        <w:ind w:left="0"/>
        <w:jc w:val="left"/>
      </w:pPr>
      <w:r>
        <w:rPr>
          <w:rFonts w:ascii="Times New Roman"/>
          <w:b/>
          <w:i w:val="false"/>
          <w:color w:val="000000"/>
        </w:rPr>
        <w:t xml:space="preserve"> 4-тарау. 360 әдісі бойынша бағалау тәртібі</w:t>
      </w:r>
    </w:p>
    <w:bookmarkEnd w:id="88"/>
    <w:bookmarkStart w:name="z102"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3" w:id="90"/>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104"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105" w:id="92"/>
    <w:p>
      <w:pPr>
        <w:spacing w:after="0"/>
        <w:ind w:left="0"/>
        <w:jc w:val="both"/>
      </w:pPr>
      <w:r>
        <w:rPr>
          <w:rFonts w:ascii="Times New Roman"/>
          <w:b w:val="false"/>
          <w:i w:val="false"/>
          <w:color w:val="000000"/>
          <w:sz w:val="28"/>
        </w:rPr>
        <w:t>
      Аудандық мәслихат аппарат басшысы үшін:</w:t>
      </w:r>
    </w:p>
    <w:bookmarkEnd w:id="92"/>
    <w:bookmarkStart w:name="z106" w:id="93"/>
    <w:p>
      <w:pPr>
        <w:spacing w:after="0"/>
        <w:ind w:left="0"/>
        <w:jc w:val="both"/>
      </w:pPr>
      <w:r>
        <w:rPr>
          <w:rFonts w:ascii="Times New Roman"/>
          <w:b w:val="false"/>
          <w:i w:val="false"/>
          <w:color w:val="000000"/>
          <w:sz w:val="28"/>
        </w:rPr>
        <w:t>
      қызметті басқару;</w:t>
      </w:r>
    </w:p>
    <w:bookmarkEnd w:id="93"/>
    <w:bookmarkStart w:name="z107" w:id="94"/>
    <w:p>
      <w:pPr>
        <w:spacing w:after="0"/>
        <w:ind w:left="0"/>
        <w:jc w:val="both"/>
      </w:pPr>
      <w:r>
        <w:rPr>
          <w:rFonts w:ascii="Times New Roman"/>
          <w:b w:val="false"/>
          <w:i w:val="false"/>
          <w:color w:val="000000"/>
          <w:sz w:val="28"/>
        </w:rPr>
        <w:t>
      тиімді коммуникацияларды құру;</w:t>
      </w:r>
    </w:p>
    <w:bookmarkEnd w:id="94"/>
    <w:bookmarkStart w:name="z108"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9" w:id="96"/>
    <w:p>
      <w:pPr>
        <w:spacing w:after="0"/>
        <w:ind w:left="0"/>
        <w:jc w:val="both"/>
      </w:pPr>
      <w:r>
        <w:rPr>
          <w:rFonts w:ascii="Times New Roman"/>
          <w:b w:val="false"/>
          <w:i w:val="false"/>
          <w:color w:val="000000"/>
          <w:sz w:val="28"/>
        </w:rPr>
        <w:t>
      өзгерістерді басқару;</w:t>
      </w:r>
    </w:p>
    <w:bookmarkEnd w:id="96"/>
    <w:bookmarkStart w:name="z110" w:id="97"/>
    <w:p>
      <w:pPr>
        <w:spacing w:after="0"/>
        <w:ind w:left="0"/>
        <w:jc w:val="both"/>
      </w:pPr>
      <w:r>
        <w:rPr>
          <w:rFonts w:ascii="Times New Roman"/>
          <w:b w:val="false"/>
          <w:i w:val="false"/>
          <w:color w:val="000000"/>
          <w:sz w:val="28"/>
        </w:rPr>
        <w:t>
      нәтижеге бағдарлану;</w:t>
      </w:r>
    </w:p>
    <w:bookmarkEnd w:id="97"/>
    <w:bookmarkStart w:name="z111"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12" w:id="99"/>
    <w:p>
      <w:pPr>
        <w:spacing w:after="0"/>
        <w:ind w:left="0"/>
        <w:jc w:val="both"/>
      </w:pPr>
      <w:r>
        <w:rPr>
          <w:rFonts w:ascii="Times New Roman"/>
          <w:b w:val="false"/>
          <w:i w:val="false"/>
          <w:color w:val="000000"/>
          <w:sz w:val="28"/>
        </w:rPr>
        <w:t>
      топты басқару;</w:t>
      </w:r>
    </w:p>
    <w:bookmarkEnd w:id="99"/>
    <w:bookmarkStart w:name="z113" w:id="100"/>
    <w:p>
      <w:pPr>
        <w:spacing w:after="0"/>
        <w:ind w:left="0"/>
        <w:jc w:val="both"/>
      </w:pPr>
      <w:r>
        <w:rPr>
          <w:rFonts w:ascii="Times New Roman"/>
          <w:b w:val="false"/>
          <w:i w:val="false"/>
          <w:color w:val="000000"/>
          <w:sz w:val="28"/>
        </w:rPr>
        <w:t>
      көшбасшылық қасиеттер;</w:t>
      </w:r>
    </w:p>
    <w:bookmarkEnd w:id="100"/>
    <w:bookmarkStart w:name="z114" w:id="101"/>
    <w:p>
      <w:pPr>
        <w:spacing w:after="0"/>
        <w:ind w:left="0"/>
        <w:jc w:val="both"/>
      </w:pPr>
      <w:r>
        <w:rPr>
          <w:rFonts w:ascii="Times New Roman"/>
          <w:b w:val="false"/>
          <w:i w:val="false"/>
          <w:color w:val="000000"/>
          <w:sz w:val="28"/>
        </w:rPr>
        <w:t>
      ынтымақтастық;</w:t>
      </w:r>
    </w:p>
    <w:bookmarkEnd w:id="101"/>
    <w:bookmarkStart w:name="z115" w:id="102"/>
    <w:p>
      <w:pPr>
        <w:spacing w:after="0"/>
        <w:ind w:left="0"/>
        <w:jc w:val="both"/>
      </w:pPr>
      <w:r>
        <w:rPr>
          <w:rFonts w:ascii="Times New Roman"/>
          <w:b w:val="false"/>
          <w:i w:val="false"/>
          <w:color w:val="000000"/>
          <w:sz w:val="28"/>
        </w:rPr>
        <w:t>
      жеделділік;</w:t>
      </w:r>
    </w:p>
    <w:bookmarkEnd w:id="102"/>
    <w:bookmarkStart w:name="z116" w:id="103"/>
    <w:p>
      <w:pPr>
        <w:spacing w:after="0"/>
        <w:ind w:left="0"/>
        <w:jc w:val="both"/>
      </w:pPr>
      <w:r>
        <w:rPr>
          <w:rFonts w:ascii="Times New Roman"/>
          <w:b w:val="false"/>
          <w:i w:val="false"/>
          <w:color w:val="000000"/>
          <w:sz w:val="28"/>
        </w:rPr>
        <w:t>
      өзін-өзі дамыту;</w:t>
      </w:r>
    </w:p>
    <w:bookmarkEnd w:id="103"/>
    <w:bookmarkStart w:name="z117" w:id="104"/>
    <w:p>
      <w:pPr>
        <w:spacing w:after="0"/>
        <w:ind w:left="0"/>
        <w:jc w:val="both"/>
      </w:pPr>
      <w:r>
        <w:rPr>
          <w:rFonts w:ascii="Times New Roman"/>
          <w:b w:val="false"/>
          <w:i w:val="false"/>
          <w:color w:val="000000"/>
          <w:sz w:val="28"/>
        </w:rPr>
        <w:t>
      бастамшылдық;</w:t>
      </w:r>
    </w:p>
    <w:bookmarkEnd w:id="104"/>
    <w:bookmarkStart w:name="z118" w:id="105"/>
    <w:p>
      <w:pPr>
        <w:spacing w:after="0"/>
        <w:ind w:left="0"/>
        <w:jc w:val="both"/>
      </w:pPr>
      <w:r>
        <w:rPr>
          <w:rFonts w:ascii="Times New Roman"/>
          <w:b w:val="false"/>
          <w:i w:val="false"/>
          <w:color w:val="000000"/>
          <w:sz w:val="28"/>
        </w:rPr>
        <w:t>
      "Б" корпусының қызметшілері үшін:</w:t>
      </w:r>
    </w:p>
    <w:bookmarkEnd w:id="105"/>
    <w:bookmarkStart w:name="z119" w:id="106"/>
    <w:p>
      <w:pPr>
        <w:spacing w:after="0"/>
        <w:ind w:left="0"/>
        <w:jc w:val="both"/>
      </w:pPr>
      <w:r>
        <w:rPr>
          <w:rFonts w:ascii="Times New Roman"/>
          <w:b w:val="false"/>
          <w:i w:val="false"/>
          <w:color w:val="000000"/>
          <w:sz w:val="28"/>
        </w:rPr>
        <w:t>
      тиімді коммуникацияларды құру;</w:t>
      </w:r>
    </w:p>
    <w:bookmarkEnd w:id="106"/>
    <w:bookmarkStart w:name="z120"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21" w:id="108"/>
    <w:p>
      <w:pPr>
        <w:spacing w:after="0"/>
        <w:ind w:left="0"/>
        <w:jc w:val="both"/>
      </w:pPr>
      <w:r>
        <w:rPr>
          <w:rFonts w:ascii="Times New Roman"/>
          <w:b w:val="false"/>
          <w:i w:val="false"/>
          <w:color w:val="000000"/>
          <w:sz w:val="28"/>
        </w:rPr>
        <w:t>
      өзгерістерді басқару;</w:t>
      </w:r>
    </w:p>
    <w:bookmarkEnd w:id="108"/>
    <w:bookmarkStart w:name="z122" w:id="109"/>
    <w:p>
      <w:pPr>
        <w:spacing w:after="0"/>
        <w:ind w:left="0"/>
        <w:jc w:val="both"/>
      </w:pPr>
      <w:r>
        <w:rPr>
          <w:rFonts w:ascii="Times New Roman"/>
          <w:b w:val="false"/>
          <w:i w:val="false"/>
          <w:color w:val="000000"/>
          <w:sz w:val="28"/>
        </w:rPr>
        <w:t>
      нәтижеге бағдарлану;</w:t>
      </w:r>
    </w:p>
    <w:bookmarkEnd w:id="109"/>
    <w:bookmarkStart w:name="z123"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4" w:id="111"/>
    <w:p>
      <w:pPr>
        <w:spacing w:after="0"/>
        <w:ind w:left="0"/>
        <w:jc w:val="both"/>
      </w:pPr>
      <w:r>
        <w:rPr>
          <w:rFonts w:ascii="Times New Roman"/>
          <w:b w:val="false"/>
          <w:i w:val="false"/>
          <w:color w:val="000000"/>
          <w:sz w:val="28"/>
        </w:rPr>
        <w:t>
      ынтымақтастық;</w:t>
      </w:r>
    </w:p>
    <w:bookmarkEnd w:id="111"/>
    <w:bookmarkStart w:name="z125" w:id="112"/>
    <w:p>
      <w:pPr>
        <w:spacing w:after="0"/>
        <w:ind w:left="0"/>
        <w:jc w:val="both"/>
      </w:pPr>
      <w:r>
        <w:rPr>
          <w:rFonts w:ascii="Times New Roman"/>
          <w:b w:val="false"/>
          <w:i w:val="false"/>
          <w:color w:val="000000"/>
          <w:sz w:val="28"/>
        </w:rPr>
        <w:t>
      жеделділік;</w:t>
      </w:r>
    </w:p>
    <w:bookmarkEnd w:id="112"/>
    <w:bookmarkStart w:name="z126" w:id="113"/>
    <w:p>
      <w:pPr>
        <w:spacing w:after="0"/>
        <w:ind w:left="0"/>
        <w:jc w:val="both"/>
      </w:pPr>
      <w:r>
        <w:rPr>
          <w:rFonts w:ascii="Times New Roman"/>
          <w:b w:val="false"/>
          <w:i w:val="false"/>
          <w:color w:val="000000"/>
          <w:sz w:val="28"/>
        </w:rPr>
        <w:t>
      өзін-өзі дамыту.</w:t>
      </w:r>
    </w:p>
    <w:bookmarkEnd w:id="113"/>
    <w:bookmarkStart w:name="z127"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ұйымдастыру бөлімінің бас маманы дербес анықтайтын үш адамнан кем болмауы және жеті адамнан артық болмауы тиіс.</w:t>
      </w:r>
    </w:p>
    <w:bookmarkEnd w:id="114"/>
    <w:bookmarkStart w:name="z128"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9"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0" w:id="117"/>
    <w:p>
      <w:pPr>
        <w:spacing w:after="0"/>
        <w:ind w:left="0"/>
        <w:jc w:val="both"/>
      </w:pPr>
      <w:r>
        <w:rPr>
          <w:rFonts w:ascii="Times New Roman"/>
          <w:b w:val="false"/>
          <w:i w:val="false"/>
          <w:color w:val="000000"/>
          <w:sz w:val="28"/>
        </w:rPr>
        <w:t>
      1) тікелей басшы;</w:t>
      </w:r>
    </w:p>
    <w:bookmarkEnd w:id="117"/>
    <w:bookmarkStart w:name="z131"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2"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3" w:id="120"/>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 бөлімінің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34"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35"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 өткізіледі.</w:t>
      </w:r>
    </w:p>
    <w:bookmarkEnd w:id="122"/>
    <w:bookmarkStart w:name="z136" w:id="123"/>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7"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8" w:id="125"/>
    <w:p>
      <w:pPr>
        <w:spacing w:after="0"/>
        <w:ind w:left="0"/>
        <w:jc w:val="both"/>
      </w:pPr>
      <w:r>
        <w:rPr>
          <w:rFonts w:ascii="Times New Roman"/>
          <w:b w:val="false"/>
          <w:i w:val="false"/>
          <w:color w:val="000000"/>
          <w:sz w:val="28"/>
        </w:rPr>
        <w:t>
      40. Ұйымдастыру бөлімінің бас маманы калибрлеу сессиясының қызметін ұйымдастырады.</w:t>
      </w:r>
    </w:p>
    <w:bookmarkEnd w:id="125"/>
    <w:bookmarkStart w:name="z139"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40"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41"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2"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3"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44"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45"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6"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7"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8"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