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adc4" w14:textId="598a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желтоқсандағы № 245 "Жітіқара ауданы Большевик ауылдық округінің 2023-2025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16 мамырдағы № 38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30 желтоқсандағы № 245 "Жітіқара ауданы Большевик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Большевик ауылдық округінің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34 243,0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3 105,0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31 138,0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34 420,8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177,8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5), 6) тармақшалармен толықтырылсын: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Шевченков ауылының көшелерін жарықтандыруды монтаждау;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 жағушылардың еңбегіне ақы төлеу.";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