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c80a" w14:textId="403c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Пригородный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28 желтоқсандағы № 108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Пригородный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122 741,6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4 491,0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118 250,6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128 329,7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5588,1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бюджеттен Пригородный ауылының бюджетіне берілетін бюджеттік субвенциялар көлемі 38 158,0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Пригородный ауылының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Пригородный ауылының бюджетінде республикалық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2024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Пригородный ауылының бюджетінде облыстық бюджеттен ағымдағы нысаналы трансферттер көзделгені ескерілсін,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Пригородный ауылының көшелерін жарықтандыруды монтаждауға;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Пригородный ауылында қоршау орнатуға;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облысы Жітіқара ауданы Пригородный ауылының Достоевский (0,44 км), Жданова (0,305 км), Молодежная (0,27 км), Колесниченко (0,26 км) көшелерін орташа жөндеу.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Пригородный ауылының бюджетінде аудандық бюджеттен ағымдағы нысаналы трансферттер көзделгені ескерілсін, оның ішінде: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Пригородный ауылының автомобиль жолдарының жұмыс істеуін қамтамасыз етуге;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Пригородный ауылының көшелерін жарықтандыруды монтаждауға;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Пригородный ауылының көшелерін орташа жөндеуге техникалық құжаттаманы әзірлеуге;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Пригородный ауылының көшелерін орташа жөндеуге техникалық құжаттаманың ведомстволық сараптамасын жүргізу.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Кезекті қаржы жылына арналған Пригородный ауылының бюджетінде секвестрлеуге жатпайтын бюджеттік бағдарламалардың тізбесі белгіленбегені ескерілсін.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2024 жылға арналған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2025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2026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