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8ba8" w14:textId="0d78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Мүктікөл ауылдық округінің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2023 жылғы 28 желтоқсандағы № 114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Мүктікөл ауылдық округінің 2024-2026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31 228,0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1 471,0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29 757,0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33 628,1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-2 400,1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2 400,1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бюджеттен Мүктікөл ауылдық округінің бюджетіне берілетін бюджеттік субвенциялар көлемі 28 679,0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Мүктікөл ауылдық округінің бюджетінен аудандық бюджетке бюджеттік алып қоюлар көлемі 0,0 мың теңгені құрайтыны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Мүктікөл ауылдық округінің бюджетінде республикалық бюджеттен ағымдағы нысаналы трансферттер көзделгені ескерілсін, оның ішінде: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2024 жылға арналған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Жітіқара ауданы Мүктікөл ауылдық округінің 2024 жылға арналған бюджетінде аудандық бюджеттен ағымдағы нысаналы трансферттер көзделгені ескерілсін, оның ішінде: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Мүктікөл ауылдық округінің автомобиль жолдарының жұмыс істеуін қамтамасыз етуге.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Кезекті қаржы жылына арналған Мүктікөл ауылдық округінің бюджетінде секвестрлеуге жатпайтын бюджеттік бағдарламалардың тізбесі белгіленбегені ескерілсін.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2024 жылға арналған бюджеті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Жітіқара ауданы мәслихатының 15.03.2024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2025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114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Мүктікөл ауылдық округінің 2026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