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779a" w14:textId="9ee7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2018 жылғы 19 наурыздағы № 197 "Жітіқара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2023 жылғы 30 наурыздағы № 261 шешімі. Күші жойылды - Қостанай облысы Жітіқара ауданы мәслихатының 2023 жылғы 27 желтоқсандағы № 95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27.12.2023 </w:t>
      </w:r>
      <w:r>
        <w:rPr>
          <w:rFonts w:ascii="Times New Roman"/>
          <w:b w:val="false"/>
          <w:i w:val="false"/>
          <w:color w:val="ff0000"/>
          <w:sz w:val="28"/>
        </w:rPr>
        <w:t>№ 95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"Жітіқара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2018 жылғы 19 наурыздағы № 197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көрсетіген шешіммен бекітілген, "Жітіқара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Уразалинов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7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4"/>
    <w:p>
      <w:pPr>
        <w:spacing w:after="0"/>
        <w:ind w:left="0"/>
        <w:jc w:val="left"/>
      </w:pPr>
      <w:r>
        <w:rPr>
          <w:rFonts w:ascii="Times New Roman"/>
          <w:b/>
          <w:i w:val="false"/>
          <w:color w:val="000000"/>
        </w:rPr>
        <w:t xml:space="preserve"> "Жітіқара аудандық мәслихатының аппараты" мемлекеттік мекемесінің "Б" корпусы мемлекеттік әкімшілік қызметшілерінің қызметін бағалау әдістемесі</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"Жітіқара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әзірленді және "Жітіқара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6"/>
    <w:bookmarkStart w:name="z20" w:id="7"/>
    <w:p>
      <w:pPr>
        <w:spacing w:after="0"/>
        <w:ind w:left="0"/>
        <w:jc w:val="both"/>
      </w:pPr>
      <w:r>
        <w:rPr>
          <w:rFonts w:ascii="Times New Roman"/>
          <w:b w:val="false"/>
          <w:i w:val="false"/>
          <w:color w:val="000000"/>
          <w:sz w:val="28"/>
        </w:rPr>
        <w:t>
      2. Осы Әдістемеде пайдаланылатын негізгі ұғымдар:</w:t>
      </w:r>
    </w:p>
    <w:bookmarkEnd w:id="7"/>
    <w:bookmarkStart w:name="z21"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8"/>
    <w:bookmarkStart w:name="z22" w:id="9"/>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9"/>
    <w:bookmarkStart w:name="z23" w:id="10"/>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0"/>
    <w:bookmarkStart w:name="z24" w:id="11"/>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1"/>
    <w:bookmarkStart w:name="z25" w:id="12"/>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2"/>
    <w:bookmarkStart w:name="z26" w:id="13"/>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3"/>
    <w:bookmarkStart w:name="z27" w:id="14"/>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4"/>
    <w:bookmarkStart w:name="z28" w:id="15"/>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5"/>
    <w:bookmarkStart w:name="z29" w:id="16"/>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6"/>
    <w:bookmarkStart w:name="z30" w:id="17"/>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7"/>
    <w:bookmarkStart w:name="z31" w:id="18"/>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8"/>
    <w:bookmarkStart w:name="z32" w:id="1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9"/>
    <w:bookmarkStart w:name="z33" w:id="2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0"/>
    <w:bookmarkStart w:name="z34"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5"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6"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23"/>
    <w:bookmarkStart w:name="z37" w:id="2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4"/>
    <w:bookmarkStart w:name="z38"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9"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40"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4"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1"/>
    <w:bookmarkStart w:name="z45"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6" w:id="3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3"/>
    <w:bookmarkStart w:name="z47" w:id="3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4"/>
    <w:bookmarkStart w:name="z48" w:id="35"/>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5"/>
    <w:bookmarkStart w:name="z49"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6"/>
    <w:bookmarkStart w:name="z50" w:id="37"/>
    <w:p>
      <w:pPr>
        <w:spacing w:after="0"/>
        <w:ind w:left="0"/>
        <w:jc w:val="both"/>
      </w:pPr>
      <w:r>
        <w:rPr>
          <w:rFonts w:ascii="Times New Roman"/>
          <w:b w:val="false"/>
          <w:i w:val="false"/>
          <w:color w:val="000000"/>
          <w:sz w:val="28"/>
        </w:rPr>
        <w:t xml:space="preserve">
      13. Мемлекеттік қызметші калибрлеу сессиясының шешіміне </w:t>
      </w:r>
      <w:r>
        <w:rPr>
          <w:rFonts w:ascii="Times New Roman"/>
          <w:b w:val="false"/>
          <w:i w:val="false"/>
          <w:color w:val="000000"/>
          <w:sz w:val="28"/>
        </w:rPr>
        <w:t>Қазақстан Республикасының 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7"/>
    <w:bookmarkStart w:name="z51"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8"/>
    <w:bookmarkStart w:name="z52"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53" w:id="40"/>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0"/>
    <w:bookmarkStart w:name="z54"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5" w:id="4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2"/>
    <w:bookmarkStart w:name="z56"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7"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8"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9"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60"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61"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2"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3" w:id="5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0"/>
    <w:bookmarkStart w:name="z64"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5" w:id="52"/>
    <w:p>
      <w:pPr>
        <w:spacing w:after="0"/>
        <w:ind w:left="0"/>
        <w:jc w:val="both"/>
      </w:pPr>
      <w:r>
        <w:rPr>
          <w:rFonts w:ascii="Times New Roman"/>
          <w:b w:val="false"/>
          <w:i w:val="false"/>
          <w:color w:val="000000"/>
          <w:sz w:val="28"/>
        </w:rPr>
        <w:t>
      2) НМИ уақтылы талдау мен келісу;</w:t>
      </w:r>
    </w:p>
    <w:bookmarkEnd w:id="52"/>
    <w:bookmarkStart w:name="z66"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7"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8"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9" w:id="5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6"/>
    <w:bookmarkStart w:name="z70" w:id="5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7"/>
    <w:bookmarkStart w:name="z71" w:id="58"/>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8"/>
    <w:bookmarkStart w:name="z72" w:id="59"/>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9"/>
    <w:bookmarkStart w:name="z73"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4"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1"/>
    <w:bookmarkStart w:name="z75"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6" w:id="6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3"/>
    <w:bookmarkStart w:name="z77"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8"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9"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80"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81"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2"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3"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4" w:id="7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1"/>
    <w:bookmarkStart w:name="z85"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6" w:id="7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3"/>
    <w:bookmarkStart w:name="z87" w:id="7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4"/>
    <w:bookmarkStart w:name="z88"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9"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90"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91"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2"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3" w:id="8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4" w:id="8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1"/>
    <w:bookmarkStart w:name="z95"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6"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7"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8"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9"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0" w:id="87"/>
    <w:p>
      <w:pPr>
        <w:spacing w:after="0"/>
        <w:ind w:left="0"/>
        <w:jc w:val="both"/>
      </w:pPr>
      <w:r>
        <w:rPr>
          <w:rFonts w:ascii="Times New Roman"/>
          <w:b w:val="false"/>
          <w:i w:val="false"/>
          <w:color w:val="000000"/>
          <w:sz w:val="28"/>
        </w:rPr>
        <w:t>
      дербестік және бастамашылық;</w:t>
      </w:r>
    </w:p>
    <w:bookmarkEnd w:id="87"/>
    <w:bookmarkStart w:name="z101" w:id="88"/>
    <w:p>
      <w:pPr>
        <w:spacing w:after="0"/>
        <w:ind w:left="0"/>
        <w:jc w:val="both"/>
      </w:pPr>
      <w:r>
        <w:rPr>
          <w:rFonts w:ascii="Times New Roman"/>
          <w:b w:val="false"/>
          <w:i w:val="false"/>
          <w:color w:val="000000"/>
          <w:sz w:val="28"/>
        </w:rPr>
        <w:t>
      еңбек тәртібі.</w:t>
      </w:r>
    </w:p>
    <w:bookmarkEnd w:id="88"/>
    <w:bookmarkStart w:name="z102"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3"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4" w:id="9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105"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6" w:id="93"/>
    <w:p>
      <w:pPr>
        <w:spacing w:after="0"/>
        <w:ind w:left="0"/>
        <w:jc w:val="both"/>
      </w:pPr>
      <w:r>
        <w:rPr>
          <w:rFonts w:ascii="Times New Roman"/>
          <w:b w:val="false"/>
          <w:i w:val="false"/>
          <w:color w:val="000000"/>
          <w:sz w:val="28"/>
        </w:rPr>
        <w:t>
      құрылымдық бөлімшелердің басшылары үшін:</w:t>
      </w:r>
    </w:p>
    <w:bookmarkEnd w:id="93"/>
    <w:bookmarkStart w:name="z107" w:id="94"/>
    <w:p>
      <w:pPr>
        <w:spacing w:after="0"/>
        <w:ind w:left="0"/>
        <w:jc w:val="both"/>
      </w:pPr>
      <w:r>
        <w:rPr>
          <w:rFonts w:ascii="Times New Roman"/>
          <w:b w:val="false"/>
          <w:i w:val="false"/>
          <w:color w:val="000000"/>
          <w:sz w:val="28"/>
        </w:rPr>
        <w:t>
      қызметті басқару;</w:t>
      </w:r>
    </w:p>
    <w:bookmarkEnd w:id="94"/>
    <w:bookmarkStart w:name="z108" w:id="95"/>
    <w:p>
      <w:pPr>
        <w:spacing w:after="0"/>
        <w:ind w:left="0"/>
        <w:jc w:val="both"/>
      </w:pPr>
      <w:r>
        <w:rPr>
          <w:rFonts w:ascii="Times New Roman"/>
          <w:b w:val="false"/>
          <w:i w:val="false"/>
          <w:color w:val="000000"/>
          <w:sz w:val="28"/>
        </w:rPr>
        <w:t>
      тиімді коммуникацияларды құру;</w:t>
      </w:r>
    </w:p>
    <w:bookmarkEnd w:id="95"/>
    <w:bookmarkStart w:name="z109"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0" w:id="97"/>
    <w:p>
      <w:pPr>
        <w:spacing w:after="0"/>
        <w:ind w:left="0"/>
        <w:jc w:val="both"/>
      </w:pPr>
      <w:r>
        <w:rPr>
          <w:rFonts w:ascii="Times New Roman"/>
          <w:b w:val="false"/>
          <w:i w:val="false"/>
          <w:color w:val="000000"/>
          <w:sz w:val="28"/>
        </w:rPr>
        <w:t>
      өзгерістерді басқару;</w:t>
      </w:r>
    </w:p>
    <w:bookmarkEnd w:id="97"/>
    <w:bookmarkStart w:name="z111" w:id="98"/>
    <w:p>
      <w:pPr>
        <w:spacing w:after="0"/>
        <w:ind w:left="0"/>
        <w:jc w:val="both"/>
      </w:pPr>
      <w:r>
        <w:rPr>
          <w:rFonts w:ascii="Times New Roman"/>
          <w:b w:val="false"/>
          <w:i w:val="false"/>
          <w:color w:val="000000"/>
          <w:sz w:val="28"/>
        </w:rPr>
        <w:t>
      нәтижеге бағдарлану;</w:t>
      </w:r>
    </w:p>
    <w:bookmarkEnd w:id="98"/>
    <w:bookmarkStart w:name="z112"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3" w:id="100"/>
    <w:p>
      <w:pPr>
        <w:spacing w:after="0"/>
        <w:ind w:left="0"/>
        <w:jc w:val="both"/>
      </w:pPr>
      <w:r>
        <w:rPr>
          <w:rFonts w:ascii="Times New Roman"/>
          <w:b w:val="false"/>
          <w:i w:val="false"/>
          <w:color w:val="000000"/>
          <w:sz w:val="28"/>
        </w:rPr>
        <w:t>
      топты басқару;</w:t>
      </w:r>
    </w:p>
    <w:bookmarkEnd w:id="100"/>
    <w:bookmarkStart w:name="z114" w:id="101"/>
    <w:p>
      <w:pPr>
        <w:spacing w:after="0"/>
        <w:ind w:left="0"/>
        <w:jc w:val="both"/>
      </w:pPr>
      <w:r>
        <w:rPr>
          <w:rFonts w:ascii="Times New Roman"/>
          <w:b w:val="false"/>
          <w:i w:val="false"/>
          <w:color w:val="000000"/>
          <w:sz w:val="28"/>
        </w:rPr>
        <w:t>
      көшбасшылық қасиеттер;</w:t>
      </w:r>
    </w:p>
    <w:bookmarkEnd w:id="101"/>
    <w:bookmarkStart w:name="z115" w:id="102"/>
    <w:p>
      <w:pPr>
        <w:spacing w:after="0"/>
        <w:ind w:left="0"/>
        <w:jc w:val="both"/>
      </w:pPr>
      <w:r>
        <w:rPr>
          <w:rFonts w:ascii="Times New Roman"/>
          <w:b w:val="false"/>
          <w:i w:val="false"/>
          <w:color w:val="000000"/>
          <w:sz w:val="28"/>
        </w:rPr>
        <w:t>
      ынтымақтастық;</w:t>
      </w:r>
    </w:p>
    <w:bookmarkEnd w:id="102"/>
    <w:bookmarkStart w:name="z116" w:id="103"/>
    <w:p>
      <w:pPr>
        <w:spacing w:after="0"/>
        <w:ind w:left="0"/>
        <w:jc w:val="both"/>
      </w:pPr>
      <w:r>
        <w:rPr>
          <w:rFonts w:ascii="Times New Roman"/>
          <w:b w:val="false"/>
          <w:i w:val="false"/>
          <w:color w:val="000000"/>
          <w:sz w:val="28"/>
        </w:rPr>
        <w:t>
      жеделділік;</w:t>
      </w:r>
    </w:p>
    <w:bookmarkEnd w:id="103"/>
    <w:bookmarkStart w:name="z117" w:id="104"/>
    <w:p>
      <w:pPr>
        <w:spacing w:after="0"/>
        <w:ind w:left="0"/>
        <w:jc w:val="both"/>
      </w:pPr>
      <w:r>
        <w:rPr>
          <w:rFonts w:ascii="Times New Roman"/>
          <w:b w:val="false"/>
          <w:i w:val="false"/>
          <w:color w:val="000000"/>
          <w:sz w:val="28"/>
        </w:rPr>
        <w:t>
      өзін-өзі дамыту;</w:t>
      </w:r>
    </w:p>
    <w:bookmarkEnd w:id="104"/>
    <w:bookmarkStart w:name="z118" w:id="105"/>
    <w:p>
      <w:pPr>
        <w:spacing w:after="0"/>
        <w:ind w:left="0"/>
        <w:jc w:val="both"/>
      </w:pPr>
      <w:r>
        <w:rPr>
          <w:rFonts w:ascii="Times New Roman"/>
          <w:b w:val="false"/>
          <w:i w:val="false"/>
          <w:color w:val="000000"/>
          <w:sz w:val="28"/>
        </w:rPr>
        <w:t>
      бастамшылдық;</w:t>
      </w:r>
    </w:p>
    <w:bookmarkEnd w:id="105"/>
    <w:bookmarkStart w:name="z119" w:id="106"/>
    <w:p>
      <w:pPr>
        <w:spacing w:after="0"/>
        <w:ind w:left="0"/>
        <w:jc w:val="both"/>
      </w:pPr>
      <w:r>
        <w:rPr>
          <w:rFonts w:ascii="Times New Roman"/>
          <w:b w:val="false"/>
          <w:i w:val="false"/>
          <w:color w:val="000000"/>
          <w:sz w:val="28"/>
        </w:rPr>
        <w:t>
      "Б" корпусының қызметшілері үшін:</w:t>
      </w:r>
    </w:p>
    <w:bookmarkEnd w:id="106"/>
    <w:bookmarkStart w:name="z120" w:id="107"/>
    <w:p>
      <w:pPr>
        <w:spacing w:after="0"/>
        <w:ind w:left="0"/>
        <w:jc w:val="both"/>
      </w:pPr>
      <w:r>
        <w:rPr>
          <w:rFonts w:ascii="Times New Roman"/>
          <w:b w:val="false"/>
          <w:i w:val="false"/>
          <w:color w:val="000000"/>
          <w:sz w:val="28"/>
        </w:rPr>
        <w:t>
      тиімді коммуникацияларды құру;</w:t>
      </w:r>
    </w:p>
    <w:bookmarkEnd w:id="107"/>
    <w:bookmarkStart w:name="z121"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2" w:id="109"/>
    <w:p>
      <w:pPr>
        <w:spacing w:after="0"/>
        <w:ind w:left="0"/>
        <w:jc w:val="both"/>
      </w:pPr>
      <w:r>
        <w:rPr>
          <w:rFonts w:ascii="Times New Roman"/>
          <w:b w:val="false"/>
          <w:i w:val="false"/>
          <w:color w:val="000000"/>
          <w:sz w:val="28"/>
        </w:rPr>
        <w:t>
      өзгерістерді басқару;</w:t>
      </w:r>
    </w:p>
    <w:bookmarkEnd w:id="109"/>
    <w:bookmarkStart w:name="z123" w:id="110"/>
    <w:p>
      <w:pPr>
        <w:spacing w:after="0"/>
        <w:ind w:left="0"/>
        <w:jc w:val="both"/>
      </w:pPr>
      <w:r>
        <w:rPr>
          <w:rFonts w:ascii="Times New Roman"/>
          <w:b w:val="false"/>
          <w:i w:val="false"/>
          <w:color w:val="000000"/>
          <w:sz w:val="28"/>
        </w:rPr>
        <w:t>
      нәтижеге бағдарлану;</w:t>
      </w:r>
    </w:p>
    <w:bookmarkEnd w:id="110"/>
    <w:bookmarkStart w:name="z124"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5" w:id="112"/>
    <w:p>
      <w:pPr>
        <w:spacing w:after="0"/>
        <w:ind w:left="0"/>
        <w:jc w:val="both"/>
      </w:pPr>
      <w:r>
        <w:rPr>
          <w:rFonts w:ascii="Times New Roman"/>
          <w:b w:val="false"/>
          <w:i w:val="false"/>
          <w:color w:val="000000"/>
          <w:sz w:val="28"/>
        </w:rPr>
        <w:t>
      ынтымақтастық;</w:t>
      </w:r>
    </w:p>
    <w:bookmarkEnd w:id="112"/>
    <w:bookmarkStart w:name="z126" w:id="113"/>
    <w:p>
      <w:pPr>
        <w:spacing w:after="0"/>
        <w:ind w:left="0"/>
        <w:jc w:val="both"/>
      </w:pPr>
      <w:r>
        <w:rPr>
          <w:rFonts w:ascii="Times New Roman"/>
          <w:b w:val="false"/>
          <w:i w:val="false"/>
          <w:color w:val="000000"/>
          <w:sz w:val="28"/>
        </w:rPr>
        <w:t>
      жеделділік;</w:t>
      </w:r>
    </w:p>
    <w:bookmarkEnd w:id="113"/>
    <w:bookmarkStart w:name="z127" w:id="114"/>
    <w:p>
      <w:pPr>
        <w:spacing w:after="0"/>
        <w:ind w:left="0"/>
        <w:jc w:val="both"/>
      </w:pPr>
      <w:r>
        <w:rPr>
          <w:rFonts w:ascii="Times New Roman"/>
          <w:b w:val="false"/>
          <w:i w:val="false"/>
          <w:color w:val="000000"/>
          <w:sz w:val="28"/>
        </w:rPr>
        <w:t>
      өзін-өзі дамыту.</w:t>
      </w:r>
    </w:p>
    <w:bookmarkEnd w:id="114"/>
    <w:bookmarkStart w:name="z128"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5"/>
    <w:bookmarkStart w:name="z129"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30"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1" w:id="118"/>
    <w:p>
      <w:pPr>
        <w:spacing w:after="0"/>
        <w:ind w:left="0"/>
        <w:jc w:val="both"/>
      </w:pPr>
      <w:r>
        <w:rPr>
          <w:rFonts w:ascii="Times New Roman"/>
          <w:b w:val="false"/>
          <w:i w:val="false"/>
          <w:color w:val="000000"/>
          <w:sz w:val="28"/>
        </w:rPr>
        <w:t>
      1) тікелей басшы;</w:t>
      </w:r>
    </w:p>
    <w:bookmarkEnd w:id="118"/>
    <w:bookmarkStart w:name="z132"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3"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4" w:id="121"/>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1"/>
    <w:bookmarkStart w:name="z135"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6"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7" w:id="124"/>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8"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5"/>
    <w:bookmarkStart w:name="z139" w:id="126"/>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26"/>
    <w:bookmarkStart w:name="z140"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41"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2"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3"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4"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5"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6"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7"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8"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9"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