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2357" w14:textId="a252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тұрғын үй-коммуналдық шаруашылық, жолаушылар көлігі және автомобиль жолдары бөлімі"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Қамысты ауданы Бестөбе ауылы әкімінің 2023 жылғы 31 шілдедегі № 7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Занының </w:t>
      </w:r>
      <w:r>
        <w:rPr>
          <w:rFonts w:ascii="Times New Roman"/>
          <w:b w:val="false"/>
          <w:i w:val="false"/>
          <w:color w:val="000000"/>
          <w:sz w:val="28"/>
        </w:rPr>
        <w:t>35-бабына</w:t>
      </w:r>
      <w:r>
        <w:rPr>
          <w:rFonts w:ascii="Times New Roman"/>
          <w:b w:val="false"/>
          <w:i w:val="false"/>
          <w:color w:val="000000"/>
          <w:sz w:val="28"/>
        </w:rPr>
        <w:t xml:space="preserve"> сәйкес Бестөбе ауылының әкімі ШЕШІМ ҚАБЫЛДАДЫ:</w:t>
      </w:r>
    </w:p>
    <w:bookmarkEnd w:id="0"/>
    <w:bookmarkStart w:name="z5" w:id="1"/>
    <w:p>
      <w:pPr>
        <w:spacing w:after="0"/>
        <w:ind w:left="0"/>
        <w:jc w:val="both"/>
      </w:pPr>
      <w:r>
        <w:rPr>
          <w:rFonts w:ascii="Times New Roman"/>
          <w:b w:val="false"/>
          <w:i w:val="false"/>
          <w:color w:val="000000"/>
          <w:sz w:val="28"/>
        </w:rPr>
        <w:t>
      1. "Қамысты ауданы әкімдігінің тұрғын үй-коммуналдық шаруашылық, жолаушылар көлігі және автомобиль жолдары бөлімі" мемлекеттік мекемесі Қостанай облысы, Қамысты ауданы, Бестөбе ауылында орналасқан жалпы ауданы 2,5358 гектар жер учаскесінде "Қостанай облысы, Қамысты ауданы, Бестөбе ауылында газ тарату желілерін салу жобасы бойынша" сервитут орнатылсын.</w:t>
      </w:r>
    </w:p>
    <w:bookmarkEnd w:id="1"/>
    <w:bookmarkStart w:name="z6" w:id="2"/>
    <w:p>
      <w:pPr>
        <w:spacing w:after="0"/>
        <w:ind w:left="0"/>
        <w:jc w:val="both"/>
      </w:pPr>
      <w:r>
        <w:rPr>
          <w:rFonts w:ascii="Times New Roman"/>
          <w:b w:val="false"/>
          <w:i w:val="false"/>
          <w:color w:val="000000"/>
          <w:sz w:val="28"/>
        </w:rPr>
        <w:t>
      2. "Қамысты ауданы әкімдігінің Бестөбе ауылы әкімінің аппараты"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интернет-ресурстарында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Бестөбе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