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36c6" w14:textId="38536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тұрғын үй–коммуналдық шаруашылық, жолаушылар көлігі және автомобиль жолдары бөлімі" мемлекеттік мекемесіне қауымдық сервитут белгілеу туралы</w:t>
      </w:r>
    </w:p>
    <w:p>
      <w:pPr>
        <w:spacing w:after="0"/>
        <w:ind w:left="0"/>
        <w:jc w:val="both"/>
      </w:pPr>
      <w:r>
        <w:rPr>
          <w:rFonts w:ascii="Times New Roman"/>
          <w:b w:val="false"/>
          <w:i w:val="false"/>
          <w:color w:val="000000"/>
          <w:sz w:val="28"/>
        </w:rPr>
        <w:t>Қостанай облысы Қамысты ауданы Адаевка ауылдық округі әкімінің 2023 жылғы 25 шілдедегі № 7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Занының </w:t>
      </w:r>
      <w:r>
        <w:rPr>
          <w:rFonts w:ascii="Times New Roman"/>
          <w:b w:val="false"/>
          <w:i w:val="false"/>
          <w:color w:val="000000"/>
          <w:sz w:val="28"/>
        </w:rPr>
        <w:t>35-бабына</w:t>
      </w:r>
      <w:r>
        <w:rPr>
          <w:rFonts w:ascii="Times New Roman"/>
          <w:b w:val="false"/>
          <w:i w:val="false"/>
          <w:color w:val="000000"/>
          <w:sz w:val="28"/>
        </w:rPr>
        <w:t xml:space="preserve"> сәйкес Қамысты ауданы Адаевка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"Қамысты ауданы әкімдігінің тұрғын үй -коммуналдық шаруашылық, жолаушылар көлігі және автомобиль жолдары бөлімі" мемлекеттік мекемесі Қостанай облысы, Қамысты ауданы, Адаевка ауылының аумағында орналасқан жалпы ауданы 2,6691 гектар жер учаскесіне "Қостанай облысы, Қамысты ауданының, Адаевка ауылында газ тарату желілерін салу" жобасы бойынша газ құбырын салу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"Қамысты ауданы әкімдігінің Адаевка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акпарат институты" шаруашылық жүргізу құқығындағы республиқалық мемлекеттік кәсіпорнының Қостанай облысы бойынша филиалына жолдауды;</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Қамысты ауданы әкімдігінің интернет-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қүнінен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Адаевка ауылдық округі әкімінің міндетін атқарушысы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Космухамбетова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