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6f698" w14:textId="2a6f6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әкімдігінің "Тұрғын үй-коммуналдық шаруашылық, жолаушылыр көлігі және автомобиль жолдары бөлімі" мемлекеттік мекемесіне жер учаскесіне қауымдық сервитутты белгілеу туралы</w:t>
      </w:r>
    </w:p>
    <w:p>
      <w:pPr>
        <w:spacing w:after="0"/>
        <w:ind w:left="0"/>
        <w:jc w:val="both"/>
      </w:pPr>
      <w:r>
        <w:rPr>
          <w:rFonts w:ascii="Times New Roman"/>
          <w:b w:val="false"/>
          <w:i w:val="false"/>
          <w:color w:val="000000"/>
          <w:sz w:val="28"/>
        </w:rPr>
        <w:t>Қостанай облысы Қостанай ауданы Тобыл қаласы әкімінің 2023 жылғы 9 қазандағы № 18 шешімі</w:t>
      </w:r>
    </w:p>
    <w:p>
      <w:pPr>
        <w:spacing w:after="0"/>
        <w:ind w:left="0"/>
        <w:jc w:val="both"/>
      </w:pPr>
      <w:bookmarkStart w:name="z4"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ауданының Тобыл қаласының әкімі ШЕШІМ ҚАБЫЛДАДЫ:</w:t>
      </w:r>
    </w:p>
    <w:bookmarkEnd w:id="0"/>
    <w:bookmarkStart w:name="z5" w:id="1"/>
    <w:p>
      <w:pPr>
        <w:spacing w:after="0"/>
        <w:ind w:left="0"/>
        <w:jc w:val="both"/>
      </w:pPr>
      <w:r>
        <w:rPr>
          <w:rFonts w:ascii="Times New Roman"/>
          <w:b w:val="false"/>
          <w:i w:val="false"/>
          <w:color w:val="000000"/>
          <w:sz w:val="28"/>
        </w:rPr>
        <w:t>
      1. Қостанай ауданы әкімдігінің "Тұрғын үй-коммуналдық шаруашылық, жолаушылыр көлігі және автомобиль жолдары бөлімі" мемлекеттік мекемесіне Тобыл қаласында орталық сумен қамтамасыз етілмеген учаскелерде су құбыры желілерінің құрылысы үшін мақсатында, Қостанай ауданы Тобыл қаласы аумағында орналасқан, жалпы ауданы 138,0000 гектар, 4 (төрт) жыл мерзімге, өтеусіз негізде,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ауданының Тобыл қаласы әкімінің аппараты" мемлекеттік мекемесі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шешімнің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Қостанай ауданы әкімдігінің интернет - ресурсында орналастыруын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Тобыл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Комаров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