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b6cf" w14:textId="354b6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"Қазақтелеком" акционерлік қоғамына жер учаскесіне қауымдық сервитутты белгілеу туралы</w:t>
      </w:r>
    </w:p>
    <w:p>
      <w:pPr>
        <w:spacing w:after="0"/>
        <w:ind w:left="0"/>
        <w:jc w:val="both"/>
      </w:pPr>
      <w:r>
        <w:rPr>
          <w:rFonts w:ascii="Times New Roman"/>
          <w:b w:val="false"/>
          <w:i w:val="false"/>
          <w:color w:val="000000"/>
          <w:sz w:val="28"/>
        </w:rPr>
        <w:t>Қостанай облысы Қостанай ауданы Владимиров ауылдық округі әкімінің 2023 жылғы 6 қаңтардағы № 1ш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Республикасындағы жергілікті мемлекеттік басқару және өзін - 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Владимиров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"Қазақтелеком" акционерлік қоғамына талшықты - оптикалық байланыс желісін жүргізумен пайдалану мақсатында, Қостанай ауданының Владимиров ауылдық округі аумағында орналасқан, жалпы ауданы 0,960 гектар, 1 (бір) жыл мерзімге, өтеусіз негізде, жер учаскесіне қауымдық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ауданының Владимиров ауылдық округі әкімінің аппараты" мемлекеттік мекемесі Қазақстан Республикасының заңнамасымен белгіленген тәртіпте:</w:t>
      </w:r>
    </w:p>
    <w:bookmarkEnd w:id="2"/>
    <w:bookmarkStart w:name="z7" w:id="3"/>
    <w:p>
      <w:pPr>
        <w:spacing w:after="0"/>
        <w:ind w:left="0"/>
        <w:jc w:val="both"/>
      </w:pPr>
      <w:r>
        <w:rPr>
          <w:rFonts w:ascii="Times New Roman"/>
          <w:b w:val="false"/>
          <w:i w:val="false"/>
          <w:color w:val="000000"/>
          <w:sz w:val="28"/>
        </w:rPr>
        <w:t>
      1) осы шешімнің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3"/>
    <w:bookmarkStart w:name="z8" w:id="4"/>
    <w:p>
      <w:pPr>
        <w:spacing w:after="0"/>
        <w:ind w:left="0"/>
        <w:jc w:val="both"/>
      </w:pPr>
      <w:r>
        <w:rPr>
          <w:rFonts w:ascii="Times New Roman"/>
          <w:b w:val="false"/>
          <w:i w:val="false"/>
          <w:color w:val="000000"/>
          <w:sz w:val="28"/>
        </w:rPr>
        <w:t>
      2) осы шешімді ресми жарияланғанынан кейін Қостанай ауданы әкімдігінің интернет - ресурсында орналастыруын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Владимиров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Кубеков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