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8064a" w14:textId="ba806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Сарыкөл ауданы Большие Дубравы ауылының 2024-2026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Сарыкөл ауданы мәслихатының 2023 жылғы 29 желтоқсандағы № 131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 Сарыкөл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Сарыкөл ауданы Большие Дубравы ауылының 2024-2026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27 747,0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9 231,0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18 516,0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30 026,6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- 2 279,6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2 279,6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- 2 279,6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Сарыкөл ауданы мәслихатының 13.02.2024 </w:t>
      </w:r>
      <w:r>
        <w:rPr>
          <w:rFonts w:ascii="Times New Roman"/>
          <w:b w:val="false"/>
          <w:i w:val="false"/>
          <w:color w:val="000000"/>
          <w:sz w:val="28"/>
        </w:rPr>
        <w:t>№ 146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Большие Дубравы ауылының бюджетінде аудандық бюджеттен берілетін субвенциялардың көлемі 18 492,0 мың теңге сомасында көзделгені ескерілсін.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2024 жылға арналған Большие Дубравы ауылының бюджетінде аудандық бюджетке бюджеттік алып қоюлардың көлемдері көзделмегені ескерілсін.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2024 жылғы 1 қаңтардан бастап қолданысқа енгізіледі.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Сарыкөл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Әбжамалов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"29"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Большие Дубравы ауылының 2024 жылға арналған бюджеті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Қостанай облысы Сарыкөл ауданы мәслихатының 13.02.2024 </w:t>
      </w:r>
      <w:r>
        <w:rPr>
          <w:rFonts w:ascii="Times New Roman"/>
          <w:b w:val="false"/>
          <w:i w:val="false"/>
          <w:color w:val="ff0000"/>
          <w:sz w:val="28"/>
        </w:rPr>
        <w:t>№ 146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27 747,0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9 231,0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9 034,0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7 439,0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18 516,0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баскарудың жоғары тұрған органдарынан түсетін 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18 516,0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30 026,6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22 857,0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22 857,0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22 857,0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22 857,0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3 745,6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3 745,6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3 745,6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2 245,6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аббаттандыру мен көғалдандыру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3 424,0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3 424,0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3 424,0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бюджеттіқ кредиттеу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- 2 279,6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2 279,6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"29"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3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Большие Дубравы ауылының 2025 жылға арналған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баскарудың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"29"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3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Большие Дубравы ауылының 2026 жылға арналған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баскарудың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