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0a3f" w14:textId="03d0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жергілікті атқарушы органдарының "Б" корпусы мемлекеттік әкімшілік қызметшілерінің қызметін бағалау әдістемесін бекіту туралы" Бейімбет Майлин ауданы әкімдігінің 2023 жылғы 1 маусымдағы № 103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Бейімбет Майлин ауданы әкімдігінің 2023 жылғы 14 тамыздағы № 192 қаулысы</w:t>
      </w:r>
    </w:p>
    <w:p>
      <w:pPr>
        <w:spacing w:after="0"/>
        <w:ind w:left="0"/>
        <w:jc w:val="both"/>
      </w:pPr>
      <w:bookmarkStart w:name="z4" w:id="0"/>
      <w:r>
        <w:rPr>
          <w:rFonts w:ascii="Times New Roman"/>
          <w:b w:val="false"/>
          <w:i w:val="false"/>
          <w:color w:val="000000"/>
          <w:sz w:val="28"/>
        </w:rPr>
        <w:t>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"Бейімбет Майлин ауданының жергілікті атқарушы органдарының "Б" корпусы мемлекеттік әкімшілік қызметшілерінің қызметін бағалау әдістемесін бекіту туралы" Бейімбет Майлин ауданы әкімдігінің 2023 жылғы 1 маусымдағы № 103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182403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Бейімбет Майлин ауданының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"Бейімбет Майлин ауданы әкімінің аппараты"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жіберуді;</w:t>
      </w:r>
    </w:p>
    <w:bookmarkEnd w:id="4"/>
    <w:bookmarkStart w:name="z9" w:id="5"/>
    <w:p>
      <w:pPr>
        <w:spacing w:after="0"/>
        <w:ind w:left="0"/>
        <w:jc w:val="both"/>
      </w:pPr>
      <w:r>
        <w:rPr>
          <w:rFonts w:ascii="Times New Roman"/>
          <w:b w:val="false"/>
          <w:i w:val="false"/>
          <w:color w:val="000000"/>
          <w:sz w:val="28"/>
        </w:rPr>
        <w:t>
      2) осы қаулыны Бейімбет Майлин ауданы әкімдігінің интернет-ресурсында ресми жарияланғаннан кейін орналастыруды қамтамасыз етсін.</w:t>
      </w:r>
    </w:p>
    <w:bookmarkEnd w:id="5"/>
    <w:bookmarkStart w:name="z10" w:id="6"/>
    <w:p>
      <w:pPr>
        <w:spacing w:after="0"/>
        <w:ind w:left="0"/>
        <w:jc w:val="both"/>
      </w:pPr>
      <w:r>
        <w:rPr>
          <w:rFonts w:ascii="Times New Roman"/>
          <w:b w:val="false"/>
          <w:i w:val="false"/>
          <w:color w:val="000000"/>
          <w:sz w:val="28"/>
        </w:rPr>
        <w:t>
      3. Қаулының орындалуын бақылау Бейімбет Майлин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xml:space="preserve">
      4. "Б" корпусы мемлекеттік әкімшілік қызметшілерінің қызметін бағалаудың осы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жылғы 31 тамызға дейін қолданылады деп белгіленсін.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9"/>
    <w:p>
      <w:pPr>
        <w:spacing w:after="0"/>
        <w:ind w:left="0"/>
        <w:jc w:val="left"/>
      </w:pPr>
      <w:r>
        <w:rPr>
          <w:rFonts w:ascii="Times New Roman"/>
          <w:b/>
          <w:i w:val="false"/>
          <w:color w:val="000000"/>
        </w:rPr>
        <w:t xml:space="preserve"> Бейімбет Майлин ауданы жергілікті атқарушы органдарының "Б" корпусы мемлекеттік әкімшілік қызметшілерінің қызметін бағалау әдістемесі</w:t>
      </w:r>
    </w:p>
    <w:bookmarkEnd w:id="9"/>
    <w:bookmarkStart w:name="z25" w:id="10"/>
    <w:p>
      <w:pPr>
        <w:spacing w:after="0"/>
        <w:ind w:left="0"/>
        <w:jc w:val="left"/>
      </w:pPr>
      <w:r>
        <w:rPr>
          <w:rFonts w:ascii="Times New Roman"/>
          <w:b/>
          <w:i w:val="false"/>
          <w:color w:val="000000"/>
        </w:rPr>
        <w:t xml:space="preserve"> 1-тарау. Жалпы ережелер</w:t>
      </w:r>
    </w:p>
    <w:bookmarkEnd w:id="10"/>
    <w:bookmarkStart w:name="z26" w:id="11"/>
    <w:p>
      <w:pPr>
        <w:spacing w:after="0"/>
        <w:ind w:left="0"/>
        <w:jc w:val="both"/>
      </w:pPr>
      <w:r>
        <w:rPr>
          <w:rFonts w:ascii="Times New Roman"/>
          <w:b w:val="false"/>
          <w:i w:val="false"/>
          <w:color w:val="000000"/>
          <w:sz w:val="28"/>
        </w:rPr>
        <w:t xml:space="preserve">
      1. Осы Бейімбет Майлин ауданының жергілікті атқарушы органдарының мемлекеттік мекемесі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Бейімбет Майлин ауданының жергілікті атқарушы органдарының мемлекеттік мекемесі "Б" корпусы мемлекеттік әкімшілік қызметшілерінің (бұдан әрі - "Б" корпусының қызметшілері) қызметін бағалау тәртібін айқындайды.</w:t>
      </w:r>
    </w:p>
    <w:bookmarkEnd w:id="11"/>
    <w:bookmarkStart w:name="z27"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8"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9"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30"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31" w:id="16"/>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6"/>
    <w:bookmarkStart w:name="z32"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3"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4"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5"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6"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7"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8"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9" w:id="24"/>
    <w:p>
      <w:pPr>
        <w:spacing w:after="0"/>
        <w:ind w:left="0"/>
        <w:jc w:val="both"/>
      </w:pPr>
      <w:r>
        <w:rPr>
          <w:rFonts w:ascii="Times New Roman"/>
          <w:b w:val="false"/>
          <w:i w:val="false"/>
          <w:color w:val="000000"/>
          <w:sz w:val="28"/>
        </w:rPr>
        <w:t>
      12) жеке жұмыс жоспары - "Б" корпусы қызметшісінің бағаланатын кезеңге арналған НМИ көздейтін және тікелей басшымен бірлесіп жасалатын және жоғары тұрған басшымен бекітілетін құжат.</w:t>
      </w:r>
    </w:p>
    <w:bookmarkEnd w:id="24"/>
    <w:bookmarkStart w:name="z40" w:id="25"/>
    <w:p>
      <w:pPr>
        <w:spacing w:after="0"/>
        <w:ind w:left="0"/>
        <w:jc w:val="both"/>
      </w:pPr>
      <w:r>
        <w:rPr>
          <w:rFonts w:ascii="Times New Roman"/>
          <w:b w:val="false"/>
          <w:i w:val="false"/>
          <w:color w:val="000000"/>
          <w:sz w:val="28"/>
        </w:rPr>
        <w:t>
      3. "Б" корпусы мемлекеттік әкімшілік қызметшілерінің қызметін бағалау (бұдан әрі – бағалау) персоналды басқару жөніндегі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не мемлекеттік органдарда жұмыс істейтін ақпараттық жүйелерде жүргізіледі.</w:t>
      </w:r>
    </w:p>
    <w:bookmarkEnd w:id="25"/>
    <w:bookmarkStart w:name="z41" w:id="26"/>
    <w:p>
      <w:pPr>
        <w:spacing w:after="0"/>
        <w:ind w:left="0"/>
        <w:jc w:val="both"/>
      </w:pPr>
      <w:r>
        <w:rPr>
          <w:rFonts w:ascii="Times New Roman"/>
          <w:b w:val="false"/>
          <w:i w:val="false"/>
          <w:color w:val="000000"/>
          <w:sz w:val="28"/>
        </w:rPr>
        <w:t>
      Бағалау бағаланатын тұлға лауазымының санатына байланысты НМИ қол жеткізу нәтижелері, саралау әдістері және 360 негізінде жүзеге асырылады.</w:t>
      </w:r>
    </w:p>
    <w:bookmarkEnd w:id="26"/>
    <w:bookmarkStart w:name="z42"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 ескеріле отырып жүргізіледі.</w:t>
      </w:r>
    </w:p>
    <w:bookmarkEnd w:id="27"/>
    <w:bookmarkStart w:name="z43"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4"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5"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жағдайларда бағалау жүргізілмейді. Егер бағалау жүргізу кезеңінде бағаланатын қызметші еңбек немесе әлеуметтік демалыста, еңбекке уақытша жарамсыздық кезеңінде, іссапарда, тағылымдамада, қайта даярлауда немесе біліктілігін арттыруда болса, қызметшінің НМИ қол жеткізуі бойынша бағалауы, саралау әдісі бойынша бағалауы және/немесе 360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оның қатысуынсыз жүргізіледі.</w:t>
      </w:r>
    </w:p>
    <w:bookmarkEnd w:id="30"/>
    <w:bookmarkStart w:name="z46"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демалыстағы, еңбекке уақытша жарамсыздық кезеңіндегі қызметшілерді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тәртіппен жүзеге асырылады.</w:t>
      </w:r>
    </w:p>
    <w:bookmarkEnd w:id="31"/>
    <w:bookmarkStart w:name="z47" w:id="32"/>
    <w:p>
      <w:pPr>
        <w:spacing w:after="0"/>
        <w:ind w:left="0"/>
        <w:jc w:val="both"/>
      </w:pPr>
      <w:r>
        <w:rPr>
          <w:rFonts w:ascii="Times New Roman"/>
          <w:b w:val="false"/>
          <w:i w:val="false"/>
          <w:color w:val="000000"/>
          <w:sz w:val="28"/>
        </w:rPr>
        <w:t xml:space="preserve">
      6. Бағаланатын кезең аяқталғанға дейін мемлекеттік органнан босатылған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2"/>
    <w:bookmarkStart w:name="z48"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9"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50"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51"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2"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3"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4" w:id="39"/>
    <w:p>
      <w:pPr>
        <w:spacing w:after="0"/>
        <w:ind w:left="0"/>
        <w:jc w:val="both"/>
      </w:pPr>
      <w:r>
        <w:rPr>
          <w:rFonts w:ascii="Times New Roman"/>
          <w:b w:val="false"/>
          <w:i w:val="false"/>
          <w:color w:val="000000"/>
          <w:sz w:val="28"/>
        </w:rPr>
        <w:t>
      8. НМИ қол жеткізу нәтижелері және рейтинг әдісі бойынша бағалау нәтижелері бонустар төлеу, көтермелеу, оқыту, ротациялау, жоғарылату, мемлекеттік лауазымын төмендету не жұмыстан шығару бойынша шешімдер қабылдау үшін негіз болып табылады.</w:t>
      </w:r>
    </w:p>
    <w:bookmarkEnd w:id="39"/>
    <w:bookmarkStart w:name="z55"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6" w:id="41"/>
    <w:p>
      <w:pPr>
        <w:spacing w:after="0"/>
        <w:ind w:left="0"/>
        <w:jc w:val="both"/>
      </w:pPr>
      <w:r>
        <w:rPr>
          <w:rFonts w:ascii="Times New Roman"/>
          <w:b w:val="false"/>
          <w:i w:val="false"/>
          <w:color w:val="000000"/>
          <w:sz w:val="28"/>
        </w:rPr>
        <w:t>
      10. Бағалауды ұйымдастырушылық сүйемелдеуді кадр жұмысы бөлімі (бұдан әрі – кадр жұмысы бөлімі) міндеттерін атқару жүктелген құрылымдық бөлімше (адам), соның ішінде ақпараттық жүйе арқылы қамтамасыз етеді.</w:t>
      </w:r>
    </w:p>
    <w:bookmarkEnd w:id="41"/>
    <w:bookmarkStart w:name="z57" w:id="42"/>
    <w:p>
      <w:pPr>
        <w:spacing w:after="0"/>
        <w:ind w:left="0"/>
        <w:jc w:val="both"/>
      </w:pPr>
      <w:r>
        <w:rPr>
          <w:rFonts w:ascii="Times New Roman"/>
          <w:b w:val="false"/>
          <w:i w:val="false"/>
          <w:color w:val="000000"/>
          <w:sz w:val="28"/>
        </w:rPr>
        <w:t>
      Бұл ретте кадр жұмысы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8" w:id="43"/>
    <w:p>
      <w:pPr>
        <w:spacing w:after="0"/>
        <w:ind w:left="0"/>
        <w:jc w:val="both"/>
      </w:pPr>
      <w:r>
        <w:rPr>
          <w:rFonts w:ascii="Times New Roman"/>
          <w:b w:val="false"/>
          <w:i w:val="false"/>
          <w:color w:val="000000"/>
          <w:sz w:val="28"/>
        </w:rPr>
        <w:t>
      11. Кадр жұмысы бөлімі бағаланатын қызметшіні бағалау нәтижелерімен ол аяқталған күннен бастап екі жұмыс күні ішінде таныстыруды қамтамасыз етеді.</w:t>
      </w:r>
    </w:p>
    <w:bookmarkEnd w:id="43"/>
    <w:bookmarkStart w:name="z59"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хабарламаны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60"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61"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2"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жұмыс бөлмінде, сондай-ақ техникалық мүмкіндік болған кезде ақпараттық жүйеде сақталады.</w:t>
      </w:r>
    </w:p>
    <w:bookmarkEnd w:id="47"/>
    <w:bookmarkStart w:name="z63"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4"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 жұмысы бөлімі қарастырады.</w:t>
      </w:r>
    </w:p>
    <w:bookmarkEnd w:id="49"/>
    <w:bookmarkStart w:name="z65" w:id="50"/>
    <w:p>
      <w:pPr>
        <w:spacing w:after="0"/>
        <w:ind w:left="0"/>
        <w:jc w:val="both"/>
      </w:pPr>
      <w:r>
        <w:rPr>
          <w:rFonts w:ascii="Times New Roman"/>
          <w:b w:val="false"/>
          <w:i w:val="false"/>
          <w:color w:val="000000"/>
          <w:sz w:val="28"/>
        </w:rPr>
        <w:t>
      17. Бағалаушы тұлға қамтамасыз етеді:</w:t>
      </w:r>
    </w:p>
    <w:bookmarkEnd w:id="50"/>
    <w:bookmarkStart w:name="z66"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7"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8"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конструктивтікері байланысты ұсыну;</w:t>
      </w:r>
    </w:p>
    <w:bookmarkEnd w:id="53"/>
    <w:bookmarkStart w:name="z69"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70" w:id="55"/>
    <w:p>
      <w:pPr>
        <w:spacing w:after="0"/>
        <w:ind w:left="0"/>
        <w:jc w:val="both"/>
      </w:pPr>
      <w:r>
        <w:rPr>
          <w:rFonts w:ascii="Times New Roman"/>
          <w:b w:val="false"/>
          <w:i w:val="false"/>
          <w:color w:val="000000"/>
          <w:sz w:val="28"/>
        </w:rPr>
        <w:t>
      18. Бағалаушы тұлға қамтамасыз етеді:</w:t>
      </w:r>
    </w:p>
    <w:bookmarkEnd w:id="55"/>
    <w:bookmarkStart w:name="z71"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2"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3"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4" w:id="59"/>
    <w:p>
      <w:pPr>
        <w:spacing w:after="0"/>
        <w:ind w:left="0"/>
        <w:jc w:val="both"/>
      </w:pPr>
      <w:r>
        <w:rPr>
          <w:rFonts w:ascii="Times New Roman"/>
          <w:b w:val="false"/>
          <w:i w:val="false"/>
          <w:color w:val="000000"/>
          <w:sz w:val="28"/>
        </w:rPr>
        <w:t>
      19. Кадр жұмысы бөлімі қамтамасыз етеді:</w:t>
      </w:r>
    </w:p>
    <w:bookmarkEnd w:id="59"/>
    <w:bookmarkStart w:name="z75"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6" w:id="61"/>
    <w:p>
      <w:pPr>
        <w:spacing w:after="0"/>
        <w:ind w:left="0"/>
        <w:jc w:val="both"/>
      </w:pPr>
      <w:r>
        <w:rPr>
          <w:rFonts w:ascii="Times New Roman"/>
          <w:b w:val="false"/>
          <w:i w:val="false"/>
          <w:color w:val="000000"/>
          <w:sz w:val="28"/>
        </w:rPr>
        <w:t>
      2) НМИ уақтылыталдау мен келісу;</w:t>
      </w:r>
    </w:p>
    <w:bookmarkEnd w:id="61"/>
    <w:bookmarkStart w:name="z77"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8"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9"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80" w:id="65"/>
    <w:p>
      <w:pPr>
        <w:spacing w:after="0"/>
        <w:ind w:left="0"/>
        <w:jc w:val="both"/>
      </w:pPr>
      <w:r>
        <w:rPr>
          <w:rFonts w:ascii="Times New Roman"/>
          <w:b w:val="false"/>
          <w:i w:val="false"/>
          <w:color w:val="000000"/>
          <w:sz w:val="28"/>
        </w:rPr>
        <w:t>
      20. Бағалау нәтижелері бағаланатын адамға, бағалаушы адамға, кадр жұмысы бөлімінің басшысына және калибрлеу сессияларының қатысушыларына ғана белгілі болуы мүмкін.</w:t>
      </w:r>
    </w:p>
    <w:bookmarkEnd w:id="65"/>
    <w:bookmarkStart w:name="z81"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2"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3"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 жұмысы бөлімінің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4"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5"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жұмысы бөлімі жеке жұмыс жоспарының ақпараттық жүйеде (техникалық мүмкіндік болған жағдайда) орналастырылуын қамтамасыз етеді.</w:t>
      </w:r>
    </w:p>
    <w:bookmarkEnd w:id="70"/>
    <w:bookmarkStart w:name="z86"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7"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8"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 жұмысы бөлімі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9"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90"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91"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2"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3"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4"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5" w:id="8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0"/>
    <w:bookmarkStart w:name="z96" w:id="81"/>
    <w:p>
      <w:pPr>
        <w:spacing w:after="0"/>
        <w:ind w:left="0"/>
        <w:jc w:val="both"/>
      </w:pPr>
      <w:r>
        <w:rPr>
          <w:rFonts w:ascii="Times New Roman"/>
          <w:b w:val="false"/>
          <w:i w:val="false"/>
          <w:color w:val="000000"/>
          <w:sz w:val="28"/>
        </w:rPr>
        <w:t>
      26. Ақпараттық жүйе немесе ол болмаған жағдайда кадр жұмысы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97" w:id="82"/>
    <w:p>
      <w:pPr>
        <w:spacing w:after="0"/>
        <w:ind w:left="0"/>
        <w:jc w:val="both"/>
      </w:pPr>
      <w:r>
        <w:rPr>
          <w:rFonts w:ascii="Times New Roman"/>
          <w:b w:val="false"/>
          <w:i w:val="false"/>
          <w:color w:val="000000"/>
          <w:sz w:val="28"/>
        </w:rPr>
        <w:t>
      27. Ақпараттық жүйемен немесе ол болмаған жағдайда кадр жұмысы бөлімі ресімделген бағалау парағын бағалаушы адамға қарау үшін жолдайды.</w:t>
      </w:r>
    </w:p>
    <w:bookmarkEnd w:id="82"/>
    <w:bookmarkStart w:name="z98"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99" w:id="84"/>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100"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101"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102"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бағалаудық 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103" w:id="88"/>
    <w:p>
      <w:pPr>
        <w:spacing w:after="0"/>
        <w:ind w:left="0"/>
        <w:jc w:val="both"/>
      </w:pPr>
      <w:r>
        <w:rPr>
          <w:rFonts w:ascii="Times New Roman"/>
          <w:b w:val="false"/>
          <w:i w:val="false"/>
          <w:color w:val="000000"/>
          <w:sz w:val="28"/>
        </w:rPr>
        <w:t>
      30. Ақпараттық жүйе немесе ол болмаған жағдайда кадр жұмыс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4" w:id="89"/>
    <w:p>
      <w:pPr>
        <w:spacing w:after="0"/>
        <w:ind w:left="0"/>
        <w:jc w:val="both"/>
      </w:pPr>
      <w:r>
        <w:rPr>
          <w:rFonts w:ascii="Times New Roman"/>
          <w:b w:val="false"/>
          <w:i w:val="false"/>
          <w:color w:val="000000"/>
          <w:sz w:val="28"/>
        </w:rPr>
        <w:t>
      31. Ақпараттық жүйе арқылы немесе ол болмаған жағдайда кадр жұмысы бөлімімен бағалаушы адамға бағалау парағы жіберіледі.</w:t>
      </w:r>
    </w:p>
    <w:bookmarkEnd w:id="89"/>
    <w:bookmarkStart w:name="z105" w:id="9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6"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7"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8"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9"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10" w:id="95"/>
    <w:p>
      <w:pPr>
        <w:spacing w:after="0"/>
        <w:ind w:left="0"/>
        <w:jc w:val="both"/>
      </w:pPr>
      <w:r>
        <w:rPr>
          <w:rFonts w:ascii="Times New Roman"/>
          <w:b w:val="false"/>
          <w:i w:val="false"/>
          <w:color w:val="000000"/>
          <w:sz w:val="28"/>
        </w:rPr>
        <w:t>
      Дербестік және бастамашылық;</w:t>
      </w:r>
    </w:p>
    <w:bookmarkEnd w:id="95"/>
    <w:bookmarkStart w:name="z111" w:id="96"/>
    <w:p>
      <w:pPr>
        <w:spacing w:after="0"/>
        <w:ind w:left="0"/>
        <w:jc w:val="both"/>
      </w:pPr>
      <w:r>
        <w:rPr>
          <w:rFonts w:ascii="Times New Roman"/>
          <w:b w:val="false"/>
          <w:i w:val="false"/>
          <w:color w:val="000000"/>
          <w:sz w:val="28"/>
        </w:rPr>
        <w:t>
      Еңбек тәртібі.</w:t>
      </w:r>
    </w:p>
    <w:bookmarkEnd w:id="96"/>
    <w:bookmarkStart w:name="z112"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3"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4"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5"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6"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7" w:id="102"/>
    <w:p>
      <w:pPr>
        <w:spacing w:after="0"/>
        <w:ind w:left="0"/>
        <w:jc w:val="both"/>
      </w:pPr>
      <w:r>
        <w:rPr>
          <w:rFonts w:ascii="Times New Roman"/>
          <w:b w:val="false"/>
          <w:i w:val="false"/>
          <w:color w:val="000000"/>
          <w:sz w:val="28"/>
        </w:rPr>
        <w:t>
      Қызметті басқару;</w:t>
      </w:r>
    </w:p>
    <w:bookmarkEnd w:id="102"/>
    <w:bookmarkStart w:name="z118" w:id="103"/>
    <w:p>
      <w:pPr>
        <w:spacing w:after="0"/>
        <w:ind w:left="0"/>
        <w:jc w:val="both"/>
      </w:pPr>
      <w:r>
        <w:rPr>
          <w:rFonts w:ascii="Times New Roman"/>
          <w:b w:val="false"/>
          <w:i w:val="false"/>
          <w:color w:val="000000"/>
          <w:sz w:val="28"/>
        </w:rPr>
        <w:t>
      тиімді коммуникацияларды құру;</w:t>
      </w:r>
    </w:p>
    <w:bookmarkEnd w:id="103"/>
    <w:bookmarkStart w:name="z119"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20" w:id="105"/>
    <w:p>
      <w:pPr>
        <w:spacing w:after="0"/>
        <w:ind w:left="0"/>
        <w:jc w:val="both"/>
      </w:pPr>
      <w:r>
        <w:rPr>
          <w:rFonts w:ascii="Times New Roman"/>
          <w:b w:val="false"/>
          <w:i w:val="false"/>
          <w:color w:val="000000"/>
          <w:sz w:val="28"/>
        </w:rPr>
        <w:t>
      өзгерістерді басқару;</w:t>
      </w:r>
    </w:p>
    <w:bookmarkEnd w:id="105"/>
    <w:bookmarkStart w:name="z121" w:id="106"/>
    <w:p>
      <w:pPr>
        <w:spacing w:after="0"/>
        <w:ind w:left="0"/>
        <w:jc w:val="both"/>
      </w:pPr>
      <w:r>
        <w:rPr>
          <w:rFonts w:ascii="Times New Roman"/>
          <w:b w:val="false"/>
          <w:i w:val="false"/>
          <w:color w:val="000000"/>
          <w:sz w:val="28"/>
        </w:rPr>
        <w:t>
      нәтижеге бағдарлану;</w:t>
      </w:r>
    </w:p>
    <w:bookmarkEnd w:id="106"/>
    <w:bookmarkStart w:name="z122"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3" w:id="108"/>
    <w:p>
      <w:pPr>
        <w:spacing w:after="0"/>
        <w:ind w:left="0"/>
        <w:jc w:val="both"/>
      </w:pPr>
      <w:r>
        <w:rPr>
          <w:rFonts w:ascii="Times New Roman"/>
          <w:b w:val="false"/>
          <w:i w:val="false"/>
          <w:color w:val="000000"/>
          <w:sz w:val="28"/>
        </w:rPr>
        <w:t>
      топты басқару;</w:t>
      </w:r>
    </w:p>
    <w:bookmarkEnd w:id="108"/>
    <w:bookmarkStart w:name="z124" w:id="109"/>
    <w:p>
      <w:pPr>
        <w:spacing w:after="0"/>
        <w:ind w:left="0"/>
        <w:jc w:val="both"/>
      </w:pPr>
      <w:r>
        <w:rPr>
          <w:rFonts w:ascii="Times New Roman"/>
          <w:b w:val="false"/>
          <w:i w:val="false"/>
          <w:color w:val="000000"/>
          <w:sz w:val="28"/>
        </w:rPr>
        <w:t>
      көшбасшылық қасиеттер;</w:t>
      </w:r>
    </w:p>
    <w:bookmarkEnd w:id="109"/>
    <w:bookmarkStart w:name="z125" w:id="110"/>
    <w:p>
      <w:pPr>
        <w:spacing w:after="0"/>
        <w:ind w:left="0"/>
        <w:jc w:val="both"/>
      </w:pPr>
      <w:r>
        <w:rPr>
          <w:rFonts w:ascii="Times New Roman"/>
          <w:b w:val="false"/>
          <w:i w:val="false"/>
          <w:color w:val="000000"/>
          <w:sz w:val="28"/>
        </w:rPr>
        <w:t>
      ынтымақтастық;</w:t>
      </w:r>
    </w:p>
    <w:bookmarkEnd w:id="110"/>
    <w:bookmarkStart w:name="z126" w:id="111"/>
    <w:p>
      <w:pPr>
        <w:spacing w:after="0"/>
        <w:ind w:left="0"/>
        <w:jc w:val="both"/>
      </w:pPr>
      <w:r>
        <w:rPr>
          <w:rFonts w:ascii="Times New Roman"/>
          <w:b w:val="false"/>
          <w:i w:val="false"/>
          <w:color w:val="000000"/>
          <w:sz w:val="28"/>
        </w:rPr>
        <w:t>
      жеделділік;</w:t>
      </w:r>
    </w:p>
    <w:bookmarkEnd w:id="111"/>
    <w:bookmarkStart w:name="z127" w:id="112"/>
    <w:p>
      <w:pPr>
        <w:spacing w:after="0"/>
        <w:ind w:left="0"/>
        <w:jc w:val="both"/>
      </w:pPr>
      <w:r>
        <w:rPr>
          <w:rFonts w:ascii="Times New Roman"/>
          <w:b w:val="false"/>
          <w:i w:val="false"/>
          <w:color w:val="000000"/>
          <w:sz w:val="28"/>
        </w:rPr>
        <w:t>
      өзін-өзі дамыту;</w:t>
      </w:r>
    </w:p>
    <w:bookmarkEnd w:id="112"/>
    <w:bookmarkStart w:name="z128" w:id="113"/>
    <w:p>
      <w:pPr>
        <w:spacing w:after="0"/>
        <w:ind w:left="0"/>
        <w:jc w:val="both"/>
      </w:pPr>
      <w:r>
        <w:rPr>
          <w:rFonts w:ascii="Times New Roman"/>
          <w:b w:val="false"/>
          <w:i w:val="false"/>
          <w:color w:val="000000"/>
          <w:sz w:val="28"/>
        </w:rPr>
        <w:t>
      бастамшылдық;</w:t>
      </w:r>
    </w:p>
    <w:bookmarkEnd w:id="113"/>
    <w:bookmarkStart w:name="z129" w:id="114"/>
    <w:p>
      <w:pPr>
        <w:spacing w:after="0"/>
        <w:ind w:left="0"/>
        <w:jc w:val="both"/>
      </w:pPr>
      <w:r>
        <w:rPr>
          <w:rFonts w:ascii="Times New Roman"/>
          <w:b w:val="false"/>
          <w:i w:val="false"/>
          <w:color w:val="000000"/>
          <w:sz w:val="28"/>
        </w:rPr>
        <w:t>
      "Б" корпусының қызметшілері үшін:</w:t>
      </w:r>
    </w:p>
    <w:bookmarkEnd w:id="114"/>
    <w:bookmarkStart w:name="z130" w:id="115"/>
    <w:p>
      <w:pPr>
        <w:spacing w:after="0"/>
        <w:ind w:left="0"/>
        <w:jc w:val="both"/>
      </w:pPr>
      <w:r>
        <w:rPr>
          <w:rFonts w:ascii="Times New Roman"/>
          <w:b w:val="false"/>
          <w:i w:val="false"/>
          <w:color w:val="000000"/>
          <w:sz w:val="28"/>
        </w:rPr>
        <w:t>
      Тиімді коммуникацияларды құру;</w:t>
      </w:r>
    </w:p>
    <w:bookmarkEnd w:id="115"/>
    <w:bookmarkStart w:name="z131"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2" w:id="117"/>
    <w:p>
      <w:pPr>
        <w:spacing w:after="0"/>
        <w:ind w:left="0"/>
        <w:jc w:val="both"/>
      </w:pPr>
      <w:r>
        <w:rPr>
          <w:rFonts w:ascii="Times New Roman"/>
          <w:b w:val="false"/>
          <w:i w:val="false"/>
          <w:color w:val="000000"/>
          <w:sz w:val="28"/>
        </w:rPr>
        <w:t>
      Өзгерістерді басқару;</w:t>
      </w:r>
    </w:p>
    <w:bookmarkEnd w:id="117"/>
    <w:bookmarkStart w:name="z133" w:id="118"/>
    <w:p>
      <w:pPr>
        <w:spacing w:after="0"/>
        <w:ind w:left="0"/>
        <w:jc w:val="both"/>
      </w:pPr>
      <w:r>
        <w:rPr>
          <w:rFonts w:ascii="Times New Roman"/>
          <w:b w:val="false"/>
          <w:i w:val="false"/>
          <w:color w:val="000000"/>
          <w:sz w:val="28"/>
        </w:rPr>
        <w:t>
      Нәтижеге бағдарлану;</w:t>
      </w:r>
    </w:p>
    <w:bookmarkEnd w:id="118"/>
    <w:bookmarkStart w:name="z134"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5" w:id="120"/>
    <w:p>
      <w:pPr>
        <w:spacing w:after="0"/>
        <w:ind w:left="0"/>
        <w:jc w:val="both"/>
      </w:pPr>
      <w:r>
        <w:rPr>
          <w:rFonts w:ascii="Times New Roman"/>
          <w:b w:val="false"/>
          <w:i w:val="false"/>
          <w:color w:val="000000"/>
          <w:sz w:val="28"/>
        </w:rPr>
        <w:t>
      ынтымақтастық;</w:t>
      </w:r>
    </w:p>
    <w:bookmarkEnd w:id="120"/>
    <w:bookmarkStart w:name="z136" w:id="121"/>
    <w:p>
      <w:pPr>
        <w:spacing w:after="0"/>
        <w:ind w:left="0"/>
        <w:jc w:val="both"/>
      </w:pPr>
      <w:r>
        <w:rPr>
          <w:rFonts w:ascii="Times New Roman"/>
          <w:b w:val="false"/>
          <w:i w:val="false"/>
          <w:color w:val="000000"/>
          <w:sz w:val="28"/>
        </w:rPr>
        <w:t>
      жеделділік;</w:t>
      </w:r>
    </w:p>
    <w:bookmarkEnd w:id="121"/>
    <w:bookmarkStart w:name="z137" w:id="122"/>
    <w:p>
      <w:pPr>
        <w:spacing w:after="0"/>
        <w:ind w:left="0"/>
        <w:jc w:val="both"/>
      </w:pPr>
      <w:r>
        <w:rPr>
          <w:rFonts w:ascii="Times New Roman"/>
          <w:b w:val="false"/>
          <w:i w:val="false"/>
          <w:color w:val="000000"/>
          <w:sz w:val="28"/>
        </w:rPr>
        <w:t>
      өзін-өзі дамыту.</w:t>
      </w:r>
    </w:p>
    <w:bookmarkEnd w:id="122"/>
    <w:bookmarkStart w:name="z138"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 жұмысы бөлімі дербес анықтайтын үш адамнан кем болмауы және жеті адамнан артық болмауы тиіс.</w:t>
      </w:r>
    </w:p>
    <w:bookmarkEnd w:id="123"/>
    <w:bookmarkStart w:name="z139"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40"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41" w:id="126"/>
    <w:p>
      <w:pPr>
        <w:spacing w:after="0"/>
        <w:ind w:left="0"/>
        <w:jc w:val="both"/>
      </w:pPr>
      <w:r>
        <w:rPr>
          <w:rFonts w:ascii="Times New Roman"/>
          <w:b w:val="false"/>
          <w:i w:val="false"/>
          <w:color w:val="000000"/>
          <w:sz w:val="28"/>
        </w:rPr>
        <w:t>
      1) тікелей басшы;</w:t>
      </w:r>
    </w:p>
    <w:bookmarkEnd w:id="126"/>
    <w:bookmarkStart w:name="z142"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3"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4" w:id="129"/>
    <w:p>
      <w:pPr>
        <w:spacing w:after="0"/>
        <w:ind w:left="0"/>
        <w:jc w:val="both"/>
      </w:pPr>
      <w:r>
        <w:rPr>
          <w:rFonts w:ascii="Times New Roman"/>
          <w:b w:val="false"/>
          <w:i w:val="false"/>
          <w:color w:val="000000"/>
          <w:sz w:val="28"/>
        </w:rPr>
        <w:t xml:space="preserve">
      36. Кадр жұмысы бөлімі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 жұмысы бөлімімен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5"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6"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7"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32"/>
    <w:bookmarkStart w:name="z148"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3"/>
    <w:bookmarkStart w:name="z149" w:id="134"/>
    <w:p>
      <w:pPr>
        <w:spacing w:after="0"/>
        <w:ind w:left="0"/>
        <w:jc w:val="both"/>
      </w:pPr>
      <w:r>
        <w:rPr>
          <w:rFonts w:ascii="Times New Roman"/>
          <w:b w:val="false"/>
          <w:i w:val="false"/>
          <w:color w:val="000000"/>
          <w:sz w:val="28"/>
        </w:rPr>
        <w:t>
      40. Кадр жұмысы бөлімі калибрлеу сессиясының қызметін ұйымдастырады.</w:t>
      </w:r>
    </w:p>
    <w:bookmarkEnd w:id="134"/>
    <w:bookmarkStart w:name="z150"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51"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еңгізу үшін дәлелдер келтіруі мүмкін.</w:t>
      </w:r>
    </w:p>
    <w:bookmarkEnd w:id="136"/>
    <w:bookmarkStart w:name="z152"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3"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жұмысы бөлімі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4"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5"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6"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7"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8"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9"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60" w:id="145"/>
    <w:p>
      <w:pPr>
        <w:spacing w:after="0"/>
        <w:ind w:left="0"/>
        <w:jc w:val="left"/>
      </w:pPr>
      <w:r>
        <w:rPr>
          <w:rFonts w:ascii="Times New Roman"/>
          <w:b/>
          <w:i w:val="false"/>
          <w:color w:val="000000"/>
        </w:rPr>
        <w:t xml:space="preserve"> 6-тарау. "Б" корпусы мемлекеттік әкімшілік қызметшілерінің әлеуметтік демалыстардағы, еңбекке уақытша жарамсыздық кезеңіндегі 2021 жылғы 1 шілдеден бастап 2022 жылғы 31 желтоқсанға дейінгі жұмыс кезеңіндегі қызметін бағалау тәртібі</w:t>
      </w:r>
    </w:p>
    <w:bookmarkEnd w:id="145"/>
    <w:bookmarkStart w:name="z161" w:id="146"/>
    <w:p>
      <w:pPr>
        <w:spacing w:after="0"/>
        <w:ind w:left="0"/>
        <w:jc w:val="both"/>
      </w:pPr>
      <w:r>
        <w:rPr>
          <w:rFonts w:ascii="Times New Roman"/>
          <w:b w:val="false"/>
          <w:i w:val="false"/>
          <w:color w:val="000000"/>
          <w:sz w:val="28"/>
        </w:rPr>
        <w:t xml:space="preserve">
      43. НМИ Үлгілік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бағаланатын кезең басталғаннан кейін 10 жұмыс күні ішінде жасалатын "Б" корпусы мемлекеттік әкімшілік қызметшісінің жеке жұмыс жоспарында тікелей басшы айқындайды.</w:t>
      </w:r>
    </w:p>
    <w:bookmarkEnd w:id="146"/>
    <w:bookmarkStart w:name="z162" w:id="147"/>
    <w:p>
      <w:pPr>
        <w:spacing w:after="0"/>
        <w:ind w:left="0"/>
        <w:jc w:val="both"/>
      </w:pPr>
      <w:r>
        <w:rPr>
          <w:rFonts w:ascii="Times New Roman"/>
          <w:b w:val="false"/>
          <w:i w:val="false"/>
          <w:color w:val="000000"/>
          <w:sz w:val="28"/>
        </w:rPr>
        <w:t>
      44. Тиісті НМИ жеке жұмыс жоспарын жоғары тұрған басшы бекітеді.</w:t>
      </w:r>
    </w:p>
    <w:bookmarkEnd w:id="147"/>
    <w:bookmarkStart w:name="z163" w:id="148"/>
    <w:p>
      <w:pPr>
        <w:spacing w:after="0"/>
        <w:ind w:left="0"/>
        <w:jc w:val="both"/>
      </w:pPr>
      <w:r>
        <w:rPr>
          <w:rFonts w:ascii="Times New Roman"/>
          <w:b w:val="false"/>
          <w:i w:val="false"/>
          <w:color w:val="000000"/>
          <w:sz w:val="28"/>
        </w:rPr>
        <w:t>
      45. Егер "Б" корпусы қызметшісінің тікелей басшысы мемлекеттік органның (жергілікті атқарушы органның) бірінші басшысы болып табылған жағдайда, жеке жұмыс жоспарын осы лауазымды адам бекітеді.</w:t>
      </w:r>
    </w:p>
    <w:bookmarkEnd w:id="148"/>
    <w:bookmarkStart w:name="z164" w:id="149"/>
    <w:p>
      <w:pPr>
        <w:spacing w:after="0"/>
        <w:ind w:left="0"/>
        <w:jc w:val="both"/>
      </w:pPr>
      <w:r>
        <w:rPr>
          <w:rFonts w:ascii="Times New Roman"/>
          <w:b w:val="false"/>
          <w:i w:val="false"/>
          <w:color w:val="000000"/>
          <w:sz w:val="28"/>
        </w:rPr>
        <w:t>
      46. НМИ:</w:t>
      </w:r>
    </w:p>
    <w:bookmarkEnd w:id="149"/>
    <w:bookmarkStart w:name="z165" w:id="150"/>
    <w:p>
      <w:pPr>
        <w:spacing w:after="0"/>
        <w:ind w:left="0"/>
        <w:jc w:val="both"/>
      </w:pPr>
      <w:r>
        <w:rPr>
          <w:rFonts w:ascii="Times New Roman"/>
          <w:b w:val="false"/>
          <w:i w:val="false"/>
          <w:color w:val="000000"/>
          <w:sz w:val="28"/>
        </w:rPr>
        <w:t>
      1) нақты (нәтижеге қол жеткізу қажет күтілетін оң өзгерісті көрсете отырып, дәл анықталады);</w:t>
      </w:r>
    </w:p>
    <w:bookmarkEnd w:id="150"/>
    <w:bookmarkStart w:name="z166" w:id="151"/>
    <w:p>
      <w:pPr>
        <w:spacing w:after="0"/>
        <w:ind w:left="0"/>
        <w:jc w:val="both"/>
      </w:pPr>
      <w:r>
        <w:rPr>
          <w:rFonts w:ascii="Times New Roman"/>
          <w:b w:val="false"/>
          <w:i w:val="false"/>
          <w:color w:val="000000"/>
          <w:sz w:val="28"/>
        </w:rPr>
        <w:t>
      2) өлшенетін (НМИ қол жеткізуді өлшеудің нақты критерийлері анықталады);</w:t>
      </w:r>
    </w:p>
    <w:bookmarkEnd w:id="151"/>
    <w:bookmarkStart w:name="z167" w:id="152"/>
    <w:p>
      <w:pPr>
        <w:spacing w:after="0"/>
        <w:ind w:left="0"/>
        <w:jc w:val="both"/>
      </w:pPr>
      <w:r>
        <w:rPr>
          <w:rFonts w:ascii="Times New Roman"/>
          <w:b w:val="false"/>
          <w:i w:val="false"/>
          <w:color w:val="000000"/>
          <w:sz w:val="28"/>
        </w:rPr>
        <w:t>
      3) қол жеткізуге болатын ресурстар (НМИ қолда бар ресурстарды, өкілеттіктер мен шектеулерді ескере отырып айқындалады);</w:t>
      </w:r>
    </w:p>
    <w:bookmarkEnd w:id="152"/>
    <w:bookmarkStart w:name="z168" w:id="153"/>
    <w:p>
      <w:pPr>
        <w:spacing w:after="0"/>
        <w:ind w:left="0"/>
        <w:jc w:val="both"/>
      </w:pPr>
      <w:r>
        <w:rPr>
          <w:rFonts w:ascii="Times New Roman"/>
          <w:b w:val="false"/>
          <w:i w:val="false"/>
          <w:color w:val="000000"/>
          <w:sz w:val="28"/>
        </w:rPr>
        <w:t>
      4) уақытпен шектелген (бағаланатын кезең ішінде НМИ қол жеткізу мерзімі айқындалады);</w:t>
      </w:r>
    </w:p>
    <w:bookmarkEnd w:id="153"/>
    <w:bookmarkStart w:name="z169" w:id="154"/>
    <w:p>
      <w:pPr>
        <w:spacing w:after="0"/>
        <w:ind w:left="0"/>
        <w:jc w:val="both"/>
      </w:pPr>
      <w:r>
        <w:rPr>
          <w:rFonts w:ascii="Times New Roman"/>
          <w:b w:val="false"/>
          <w:i w:val="false"/>
          <w:color w:val="000000"/>
          <w:sz w:val="28"/>
        </w:rPr>
        <w:t>
      5) мемлекеттік органның стратегиялық мақсаттарын, "А" корпусы қызметшісінің келісімін іске асыруға бағдарланған болып табылады.</w:t>
      </w:r>
    </w:p>
    <w:bookmarkEnd w:id="154"/>
    <w:bookmarkStart w:name="z170" w:id="155"/>
    <w:p>
      <w:pPr>
        <w:spacing w:after="0"/>
        <w:ind w:left="0"/>
        <w:jc w:val="both"/>
      </w:pPr>
      <w:r>
        <w:rPr>
          <w:rFonts w:ascii="Times New Roman"/>
          <w:b w:val="false"/>
          <w:i w:val="false"/>
          <w:color w:val="000000"/>
          <w:sz w:val="28"/>
        </w:rPr>
        <w:t>
      47. НМИ саны 5 құрайды.</w:t>
      </w:r>
    </w:p>
    <w:bookmarkEnd w:id="155"/>
    <w:bookmarkStart w:name="z171"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72" w:id="157"/>
    <w:p>
      <w:pPr>
        <w:spacing w:after="0"/>
        <w:ind w:left="0"/>
        <w:jc w:val="both"/>
      </w:pPr>
      <w:r>
        <w:rPr>
          <w:rFonts w:ascii="Times New Roman"/>
          <w:b w:val="false"/>
          <w:i w:val="false"/>
          <w:color w:val="000000"/>
          <w:sz w:val="28"/>
        </w:rPr>
        <w:t xml:space="preserve">
      48. Бағалау жүргізу үшін "Б" корпусы қызметшісінің тікелей басшысы Үлгілік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НМИ бойынша бағалау парағын толтырады және оған қол қояды.</w:t>
      </w:r>
    </w:p>
    <w:bookmarkEnd w:id="157"/>
    <w:bookmarkStart w:name="z173" w:id="158"/>
    <w:p>
      <w:pPr>
        <w:spacing w:after="0"/>
        <w:ind w:left="0"/>
        <w:jc w:val="both"/>
      </w:pPr>
      <w:r>
        <w:rPr>
          <w:rFonts w:ascii="Times New Roman"/>
          <w:b w:val="false"/>
          <w:i w:val="false"/>
          <w:color w:val="000000"/>
          <w:sz w:val="28"/>
        </w:rPr>
        <w:t>
      49. Жеке жұмыс жоспарының іске асырылуын бағалау жеке жұмыс жоспары жасалған жылдың қорытындылары бойынша мынадай тәртіппен НМИ қол жеткізуді бағалау негізінде жүзеге асырылады:</w:t>
      </w:r>
    </w:p>
    <w:bookmarkEnd w:id="158"/>
    <w:bookmarkStart w:name="z174" w:id="159"/>
    <w:p>
      <w:pPr>
        <w:spacing w:after="0"/>
        <w:ind w:left="0"/>
        <w:jc w:val="both"/>
      </w:pPr>
      <w:r>
        <w:rPr>
          <w:rFonts w:ascii="Times New Roman"/>
          <w:b w:val="false"/>
          <w:i w:val="false"/>
          <w:color w:val="000000"/>
          <w:sz w:val="28"/>
        </w:rPr>
        <w:t>
      барлық НМИ жеткенде және "Функционалдық міндеттерді тиімді орындайды" деген баға қойылады.</w:t>
      </w:r>
    </w:p>
    <w:bookmarkEnd w:id="159"/>
    <w:bookmarkStart w:name="z175" w:id="160"/>
    <w:p>
      <w:pPr>
        <w:spacing w:after="0"/>
        <w:ind w:left="0"/>
        <w:jc w:val="both"/>
      </w:pPr>
      <w:r>
        <w:rPr>
          <w:rFonts w:ascii="Times New Roman"/>
          <w:b w:val="false"/>
          <w:i w:val="false"/>
          <w:color w:val="000000"/>
          <w:sz w:val="28"/>
        </w:rPr>
        <w:t>
      НМИ 5-тен 4-ке жеткенде "Функционалдық міндеттерді тиісінше орындайды" деген баға қойылады.</w:t>
      </w:r>
    </w:p>
    <w:bookmarkEnd w:id="160"/>
    <w:bookmarkStart w:name="z176" w:id="161"/>
    <w:p>
      <w:pPr>
        <w:spacing w:after="0"/>
        <w:ind w:left="0"/>
        <w:jc w:val="both"/>
      </w:pPr>
      <w:r>
        <w:rPr>
          <w:rFonts w:ascii="Times New Roman"/>
          <w:b w:val="false"/>
          <w:i w:val="false"/>
          <w:color w:val="000000"/>
          <w:sz w:val="28"/>
        </w:rPr>
        <w:t>
      НМИ 5-тен 3-ке жеткенде "Функционалдық міндеттерді қанағаттанарлық орындайды" деген баға қойылады.</w:t>
      </w:r>
    </w:p>
    <w:bookmarkEnd w:id="161"/>
    <w:bookmarkStart w:name="z177" w:id="162"/>
    <w:p>
      <w:pPr>
        <w:spacing w:after="0"/>
        <w:ind w:left="0"/>
        <w:jc w:val="both"/>
      </w:pPr>
      <w:r>
        <w:rPr>
          <w:rFonts w:ascii="Times New Roman"/>
          <w:b w:val="false"/>
          <w:i w:val="false"/>
          <w:color w:val="000000"/>
          <w:sz w:val="28"/>
        </w:rPr>
        <w:t>
      5-тен 3-тен кем жеткен кезде "Функционалдық міндеттерді қанағаттанарлықсыз орындайды" деген баға қойылады.</w:t>
      </w:r>
    </w:p>
    <w:bookmarkEnd w:id="162"/>
    <w:bookmarkStart w:name="z178" w:id="163"/>
    <w:p>
      <w:pPr>
        <w:spacing w:after="0"/>
        <w:ind w:left="0"/>
        <w:jc w:val="both"/>
      </w:pPr>
      <w:r>
        <w:rPr>
          <w:rFonts w:ascii="Times New Roman"/>
          <w:b w:val="false"/>
          <w:i w:val="false"/>
          <w:color w:val="000000"/>
          <w:sz w:val="28"/>
        </w:rPr>
        <w:t>
      НМИ қол жеткізуі жеке жоспарда көзделген көрсеткіштердің толық орындалуын көздейді.</w:t>
      </w:r>
    </w:p>
    <w:bookmarkEnd w:id="163"/>
    <w:bookmarkStart w:name="z179" w:id="164"/>
    <w:p>
      <w:pPr>
        <w:spacing w:after="0"/>
        <w:ind w:left="0"/>
        <w:jc w:val="both"/>
      </w:pPr>
      <w:r>
        <w:rPr>
          <w:rFonts w:ascii="Times New Roman"/>
          <w:b w:val="false"/>
          <w:i w:val="false"/>
          <w:color w:val="000000"/>
          <w:sz w:val="28"/>
        </w:rPr>
        <w:t>
      50. Тікелей басшы бағалау парағын толтырғаннан кейін ол жоғары тұрған басшының қарауына енгізіледі.</w:t>
      </w:r>
    </w:p>
    <w:bookmarkEnd w:id="164"/>
    <w:bookmarkStart w:name="z180" w:id="165"/>
    <w:p>
      <w:pPr>
        <w:spacing w:after="0"/>
        <w:ind w:left="0"/>
        <w:jc w:val="both"/>
      </w:pPr>
      <w:r>
        <w:rPr>
          <w:rFonts w:ascii="Times New Roman"/>
          <w:b w:val="false"/>
          <w:i w:val="false"/>
          <w:color w:val="000000"/>
          <w:sz w:val="28"/>
        </w:rPr>
        <w:t>
      51. Егер "Б" корпусы қызметшісінің тікелей басшысы мемлекеттік органның бірінші басшысы болып табылған жағдайда, бағалау парағы оның қарауына енгізіледі.</w:t>
      </w:r>
    </w:p>
    <w:bookmarkEnd w:id="165"/>
    <w:bookmarkStart w:name="z181"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 мынадай шешімдердің бірін қабылдайды:</w:t>
      </w:r>
    </w:p>
    <w:bookmarkEnd w:id="166"/>
    <w:bookmarkStart w:name="z182" w:id="167"/>
    <w:p>
      <w:pPr>
        <w:spacing w:after="0"/>
        <w:ind w:left="0"/>
        <w:jc w:val="both"/>
      </w:pPr>
      <w:r>
        <w:rPr>
          <w:rFonts w:ascii="Times New Roman"/>
          <w:b w:val="false"/>
          <w:i w:val="false"/>
          <w:color w:val="000000"/>
          <w:sz w:val="28"/>
        </w:rPr>
        <w:t>
      1) бағалаумен келісу;</w:t>
      </w:r>
    </w:p>
    <w:bookmarkEnd w:id="167"/>
    <w:bookmarkStart w:name="z183" w:id="168"/>
    <w:p>
      <w:pPr>
        <w:spacing w:after="0"/>
        <w:ind w:left="0"/>
        <w:jc w:val="both"/>
      </w:pPr>
      <w:r>
        <w:rPr>
          <w:rFonts w:ascii="Times New Roman"/>
          <w:b w:val="false"/>
          <w:i w:val="false"/>
          <w:color w:val="000000"/>
          <w:sz w:val="28"/>
        </w:rPr>
        <w:t>
      2) пысықтауға жіберу.</w:t>
      </w:r>
    </w:p>
    <w:bookmarkEnd w:id="168"/>
    <w:bookmarkStart w:name="z184" w:id="169"/>
    <w:p>
      <w:pPr>
        <w:spacing w:after="0"/>
        <w:ind w:left="0"/>
        <w:jc w:val="both"/>
      </w:pPr>
      <w:r>
        <w:rPr>
          <w:rFonts w:ascii="Times New Roman"/>
          <w:b w:val="false"/>
          <w:i w:val="false"/>
          <w:color w:val="000000"/>
          <w:sz w:val="28"/>
        </w:rPr>
        <w:t>
      53. Бағалау парағы НМИ жетістіктерін растайтын фактілер жеткіліксіз не дәйексіз болған жағдайда пысықтауға жіберіледі.</w:t>
      </w:r>
    </w:p>
    <w:bookmarkEnd w:id="169"/>
    <w:bookmarkStart w:name="z185" w:id="170"/>
    <w:p>
      <w:pPr>
        <w:spacing w:after="0"/>
        <w:ind w:left="0"/>
        <w:jc w:val="both"/>
      </w:pPr>
      <w:r>
        <w:rPr>
          <w:rFonts w:ascii="Times New Roman"/>
          <w:b w:val="false"/>
          <w:i w:val="false"/>
          <w:color w:val="000000"/>
          <w:sz w:val="28"/>
        </w:rPr>
        <w:t>
      54. Бағалау парағын жоғары тұрған басшының қарауына қайта шығару пысықтауға жіберілген күннен бастап 2 жұмыс күнінен кешіктірілмей жүзеге асырылады.</w:t>
      </w:r>
    </w:p>
    <w:bookmarkEnd w:id="170"/>
    <w:bookmarkStart w:name="z186" w:id="171"/>
    <w:p>
      <w:pPr>
        <w:spacing w:after="0"/>
        <w:ind w:left="0"/>
        <w:jc w:val="both"/>
      </w:pPr>
      <w:r>
        <w:rPr>
          <w:rFonts w:ascii="Times New Roman"/>
          <w:b w:val="false"/>
          <w:i w:val="false"/>
          <w:color w:val="000000"/>
          <w:sz w:val="28"/>
        </w:rPr>
        <w:t>
      55. Жоғары тұрған басшы бағалау парағына қол қойғаннан кейін персоналды басқару қызметі оны 2 жұмыс күнінен кешіктірмей Комиссияның қарауына шығарады.</w:t>
      </w:r>
    </w:p>
    <w:bookmarkEnd w:id="171"/>
    <w:bookmarkStart w:name="z187" w:id="172"/>
    <w:p>
      <w:pPr>
        <w:spacing w:after="0"/>
        <w:ind w:left="0"/>
        <w:jc w:val="left"/>
      </w:pPr>
      <w:r>
        <w:rPr>
          <w:rFonts w:ascii="Times New Roman"/>
          <w:b/>
          <w:i w:val="false"/>
          <w:color w:val="000000"/>
        </w:rPr>
        <w:t xml:space="preserve"> 2-Параграф. Комиссияның бағалау нәтижелерін қарауы және бағалау нәтижелеріне шағымдануы</w:t>
      </w:r>
    </w:p>
    <w:bookmarkEnd w:id="172"/>
    <w:bookmarkStart w:name="z188" w:id="173"/>
    <w:p>
      <w:pPr>
        <w:spacing w:after="0"/>
        <w:ind w:left="0"/>
        <w:jc w:val="both"/>
      </w:pPr>
      <w:r>
        <w:rPr>
          <w:rFonts w:ascii="Times New Roman"/>
          <w:b w:val="false"/>
          <w:i w:val="false"/>
          <w:color w:val="000000"/>
          <w:sz w:val="28"/>
        </w:rPr>
        <w:t>
      56. Кадр жұмысы бөлімі Комиссия төрағасының келісімі бойынша бағалау жүргізу кестесін қалыптастырады және бағалауды жүзеге асыратын тұлғаларды оның үш жұмыс күні ішінде өткізілгені туралы хабардар етуді қамтамасыз етеді.</w:t>
      </w:r>
    </w:p>
    <w:bookmarkEnd w:id="173"/>
    <w:bookmarkStart w:name="z189" w:id="174"/>
    <w:p>
      <w:pPr>
        <w:spacing w:after="0"/>
        <w:ind w:left="0"/>
        <w:jc w:val="both"/>
      </w:pPr>
      <w:r>
        <w:rPr>
          <w:rFonts w:ascii="Times New Roman"/>
          <w:b w:val="false"/>
          <w:i w:val="false"/>
          <w:color w:val="000000"/>
          <w:sz w:val="28"/>
        </w:rPr>
        <w:t>
      57. Комиссия отырысы, егер оған оның құрамының кемінде үштен екісі қатысса, заңды деп есептеледі.</w:t>
      </w:r>
    </w:p>
    <w:bookmarkEnd w:id="174"/>
    <w:bookmarkStart w:name="z190" w:id="175"/>
    <w:p>
      <w:pPr>
        <w:spacing w:after="0"/>
        <w:ind w:left="0"/>
        <w:jc w:val="both"/>
      </w:pPr>
      <w:r>
        <w:rPr>
          <w:rFonts w:ascii="Times New Roman"/>
          <w:b w:val="false"/>
          <w:i w:val="false"/>
          <w:color w:val="000000"/>
          <w:sz w:val="28"/>
        </w:rPr>
        <w:t>
      58. Комиссияның жоқ мүшесін немесе төрағасын ауыстыру комиссияны құру туралы бұйрыққа өзгеріс енгізу жолымен уәкілетті тұлғаның шешімі бойынша жүзеге асырылады.</w:t>
      </w:r>
    </w:p>
    <w:bookmarkEnd w:id="175"/>
    <w:bookmarkStart w:name="z191"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92" w:id="177"/>
    <w:p>
      <w:pPr>
        <w:spacing w:after="0"/>
        <w:ind w:left="0"/>
        <w:jc w:val="both"/>
      </w:pPr>
      <w:r>
        <w:rPr>
          <w:rFonts w:ascii="Times New Roman"/>
          <w:b w:val="false"/>
          <w:i w:val="false"/>
          <w:color w:val="000000"/>
          <w:sz w:val="28"/>
        </w:rPr>
        <w:t>
      60. Дауыс беру нәтижелері Комиссия мүшелерінің көпшілік даусымен айқындалады. Дауыстар тең болған кезде Комиссия төрағасының дауысы шешуші болып табылады.</w:t>
      </w:r>
    </w:p>
    <w:bookmarkEnd w:id="177"/>
    <w:bookmarkStart w:name="z193" w:id="178"/>
    <w:p>
      <w:pPr>
        <w:spacing w:after="0"/>
        <w:ind w:left="0"/>
        <w:jc w:val="both"/>
      </w:pPr>
      <w:r>
        <w:rPr>
          <w:rFonts w:ascii="Times New Roman"/>
          <w:b w:val="false"/>
          <w:i w:val="false"/>
          <w:color w:val="000000"/>
          <w:sz w:val="28"/>
        </w:rPr>
        <w:t>
      61. Комиссия хатшысы кадр жұмысы бөлімінің қызметкері болып табылады. Комиссия хатшысы дауыс беруге қатыспайды.</w:t>
      </w:r>
    </w:p>
    <w:bookmarkEnd w:id="178"/>
    <w:bookmarkStart w:name="z194" w:id="179"/>
    <w:p>
      <w:pPr>
        <w:spacing w:after="0"/>
        <w:ind w:left="0"/>
        <w:jc w:val="both"/>
      </w:pPr>
      <w:r>
        <w:rPr>
          <w:rFonts w:ascii="Times New Roman"/>
          <w:b w:val="false"/>
          <w:i w:val="false"/>
          <w:color w:val="000000"/>
          <w:sz w:val="28"/>
        </w:rPr>
        <w:t>
      62. Кадр жұмысы бөлімі Комиссия төрағасымен келісілген мерзімдерге сәйкес Комиссия отырысын өткізуді қамтамасыз етеді.</w:t>
      </w:r>
    </w:p>
    <w:bookmarkEnd w:id="179"/>
    <w:bookmarkStart w:name="z195" w:id="180"/>
    <w:p>
      <w:pPr>
        <w:spacing w:after="0"/>
        <w:ind w:left="0"/>
        <w:jc w:val="both"/>
      </w:pPr>
      <w:r>
        <w:rPr>
          <w:rFonts w:ascii="Times New Roman"/>
          <w:b w:val="false"/>
          <w:i w:val="false"/>
          <w:color w:val="000000"/>
          <w:sz w:val="28"/>
        </w:rPr>
        <w:t>
      63. Кадр жұмысы бөлімі Комиссия отырысына мынадай құжаттарды ұсынады:</w:t>
      </w:r>
    </w:p>
    <w:bookmarkEnd w:id="180"/>
    <w:bookmarkStart w:name="z196" w:id="181"/>
    <w:p>
      <w:pPr>
        <w:spacing w:after="0"/>
        <w:ind w:left="0"/>
        <w:jc w:val="both"/>
      </w:pPr>
      <w:r>
        <w:rPr>
          <w:rFonts w:ascii="Times New Roman"/>
          <w:b w:val="false"/>
          <w:i w:val="false"/>
          <w:color w:val="000000"/>
          <w:sz w:val="28"/>
        </w:rPr>
        <w:t>
      1) толтырылған бағалау парақтары;</w:t>
      </w:r>
    </w:p>
    <w:bookmarkEnd w:id="181"/>
    <w:bookmarkStart w:name="z197" w:id="182"/>
    <w:p>
      <w:pPr>
        <w:spacing w:after="0"/>
        <w:ind w:left="0"/>
        <w:jc w:val="both"/>
      </w:pPr>
      <w:r>
        <w:rPr>
          <w:rFonts w:ascii="Times New Roman"/>
          <w:b w:val="false"/>
          <w:i w:val="false"/>
          <w:color w:val="000000"/>
          <w:sz w:val="28"/>
        </w:rPr>
        <w:t xml:space="preserve">
      2) Үлгілік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комиссия отырысы хаттамасының жобасы (бұдан әрі-хаттама).</w:t>
      </w:r>
    </w:p>
    <w:bookmarkEnd w:id="182"/>
    <w:bookmarkStart w:name="z198" w:id="183"/>
    <w:p>
      <w:pPr>
        <w:spacing w:after="0"/>
        <w:ind w:left="0"/>
        <w:jc w:val="both"/>
      </w:pPr>
      <w:r>
        <w:rPr>
          <w:rFonts w:ascii="Times New Roman"/>
          <w:b w:val="false"/>
          <w:i w:val="false"/>
          <w:color w:val="000000"/>
          <w:sz w:val="28"/>
        </w:rPr>
        <w:t>
      64. Комиссия бағалау нәтижелерін қарайды және мынадай шешімдердің бірін қабылдайды:</w:t>
      </w:r>
    </w:p>
    <w:bookmarkEnd w:id="183"/>
    <w:bookmarkStart w:name="z199" w:id="184"/>
    <w:p>
      <w:pPr>
        <w:spacing w:after="0"/>
        <w:ind w:left="0"/>
        <w:jc w:val="both"/>
      </w:pPr>
      <w:r>
        <w:rPr>
          <w:rFonts w:ascii="Times New Roman"/>
          <w:b w:val="false"/>
          <w:i w:val="false"/>
          <w:color w:val="000000"/>
          <w:sz w:val="28"/>
        </w:rPr>
        <w:t>
      1) бағалау нәтижелерін бекіту;</w:t>
      </w:r>
    </w:p>
    <w:bookmarkEnd w:id="184"/>
    <w:bookmarkStart w:name="z200" w:id="185"/>
    <w:p>
      <w:pPr>
        <w:spacing w:after="0"/>
        <w:ind w:left="0"/>
        <w:jc w:val="both"/>
      </w:pPr>
      <w:r>
        <w:rPr>
          <w:rFonts w:ascii="Times New Roman"/>
          <w:b w:val="false"/>
          <w:i w:val="false"/>
          <w:color w:val="000000"/>
          <w:sz w:val="28"/>
        </w:rPr>
        <w:t>
      2) бағалау нәтижелерін қайта қарау.</w:t>
      </w:r>
    </w:p>
    <w:bookmarkEnd w:id="185"/>
    <w:bookmarkStart w:name="z201"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бағалауды түзетеді және оны хаттаманың "Комиссияның бағалау нәтижелерін (болған жағдайда) түзетуі" бағанында көрсетеді.</w:t>
      </w:r>
    </w:p>
    <w:bookmarkEnd w:id="186"/>
    <w:bookmarkStart w:name="z202" w:id="187"/>
    <w:p>
      <w:pPr>
        <w:spacing w:after="0"/>
        <w:ind w:left="0"/>
        <w:jc w:val="both"/>
      </w:pPr>
      <w:r>
        <w:rPr>
          <w:rFonts w:ascii="Times New Roman"/>
          <w:b w:val="false"/>
          <w:i w:val="false"/>
          <w:color w:val="000000"/>
          <w:sz w:val="28"/>
        </w:rPr>
        <w:t>
      66. Бағалау нәтижелерін уәкілетті тұлға бекітеді және хаттамада тіркеледі.</w:t>
      </w:r>
    </w:p>
    <w:bookmarkEnd w:id="187"/>
    <w:bookmarkStart w:name="z203" w:id="188"/>
    <w:p>
      <w:pPr>
        <w:spacing w:after="0"/>
        <w:ind w:left="0"/>
        <w:jc w:val="both"/>
      </w:pPr>
      <w:r>
        <w:rPr>
          <w:rFonts w:ascii="Times New Roman"/>
          <w:b w:val="false"/>
          <w:i w:val="false"/>
          <w:color w:val="000000"/>
          <w:sz w:val="28"/>
        </w:rPr>
        <w:t>
      67. Кадр жұмысы бөлімі "Б" корпусының қызметшісін бағалау нәтижелерімен ол аяқталған күннен бастап екі жұмыс күні ішінде таныстырады.</w:t>
      </w:r>
    </w:p>
    <w:bookmarkEnd w:id="188"/>
    <w:bookmarkStart w:name="z204"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205" w:id="190"/>
    <w:p>
      <w:pPr>
        <w:spacing w:after="0"/>
        <w:ind w:left="0"/>
        <w:jc w:val="both"/>
      </w:pPr>
      <w:r>
        <w:rPr>
          <w:rFonts w:ascii="Times New Roman"/>
          <w:b w:val="false"/>
          <w:i w:val="false"/>
          <w:color w:val="000000"/>
          <w:sz w:val="28"/>
        </w:rPr>
        <w:t>
      69. "Б" корпусы қызметшісінің Комиссия шешіміне Мемлекеттік қызмет істері жөніндегі уәкілетті органда немесе оның аумақтық департаментінде шағымдануы шешім шығарылған күннен бастап он жұмыс күні ішінде жүзеге асырылады. Шағымды қарау қорытындысы бойынша мемлекеттік қызмет істері жөніндегі уәкілетті орган мынадай шешімдердің бірін қабылдайды:</w:t>
      </w:r>
    </w:p>
    <w:bookmarkEnd w:id="190"/>
    <w:bookmarkStart w:name="z206" w:id="191"/>
    <w:p>
      <w:pPr>
        <w:spacing w:after="0"/>
        <w:ind w:left="0"/>
        <w:jc w:val="both"/>
      </w:pPr>
      <w:r>
        <w:rPr>
          <w:rFonts w:ascii="Times New Roman"/>
          <w:b w:val="false"/>
          <w:i w:val="false"/>
          <w:color w:val="000000"/>
          <w:sz w:val="28"/>
        </w:rPr>
        <w:t>
      1) мемлекеттік органға Комиссия шешімінің күшін жоюды және "Б" корпусы қызметшісінің бағалау нәтижелерін қайта қарауды ұсынады;</w:t>
      </w:r>
    </w:p>
    <w:bookmarkEnd w:id="191"/>
    <w:bookmarkStart w:name="z207" w:id="192"/>
    <w:p>
      <w:pPr>
        <w:spacing w:after="0"/>
        <w:ind w:left="0"/>
        <w:jc w:val="both"/>
      </w:pPr>
      <w:r>
        <w:rPr>
          <w:rFonts w:ascii="Times New Roman"/>
          <w:b w:val="false"/>
          <w:i w:val="false"/>
          <w:color w:val="000000"/>
          <w:sz w:val="28"/>
        </w:rPr>
        <w:t>
      2) "Б" корпусы қызметшісін бағалау нәтижелерін қайта қараусыз қалдыру.</w:t>
      </w:r>
    </w:p>
    <w:bookmarkEnd w:id="192"/>
    <w:bookmarkStart w:name="z208" w:id="193"/>
    <w:p>
      <w:pPr>
        <w:spacing w:after="0"/>
        <w:ind w:left="0"/>
        <w:jc w:val="both"/>
      </w:pPr>
      <w:r>
        <w:rPr>
          <w:rFonts w:ascii="Times New Roman"/>
          <w:b w:val="false"/>
          <w:i w:val="false"/>
          <w:color w:val="000000"/>
          <w:sz w:val="28"/>
        </w:rPr>
        <w:t>
      70. "Б" корпусының қызметшілеріне бағалау нәтижелеріне сот тәртібімен шағымдануға жол беріледі.</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