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e249" w14:textId="5e0e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Табиғи монополияларды реттеу комитеті туралы ережені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2019 жылғы 29 шілдедегі № 190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4 шiлдедегi № 167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комитеті туралы ережені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2019 жылғы 29 шілдедегі №190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экономика министрлігінің Табиғи монополияларды реттеу комитеті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Комитеттің заңды мекенжайы орналасқан жер: 010000, Астана қаласы, "Есіл" ауданы, Мәңгілік Ел даңғылы, № 8 үй, "Министрліктер үйі" әкімшілік ғимараты, 7-кіреберіс.";</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49) тармақшасы</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"49) табиғи монополиялар салаларында мемлекеттік саясатты іске асыру және оның жүзеге асырылуын ұйымдастыру;";</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 қарамағындағы аумақтық бөлімшелердің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 Қазақстан Республикасының Ұлттық экономика министрлігі Табиғи монополияларды реттеу комитетінің Астана қаласы бойынша департаменті.".</w:t>
      </w:r>
    </w:p>
    <w:bookmarkEnd w:id="2"/>
    <w:bookmarkStart w:name="z10" w:id="3"/>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Табиғи монополияларды реттеу комитеті заңнамада белгіленген тәртіппен осы бұйрыққа қол қойылған күннен бастап бес жұмыс күні ішінде оны Қазақстан Республикасы нормативтік құқықтық актілерінің эталондық бақылау банкінде және Қазақстан Республикасы Ұлттық экономика министрлігінің интернет-ресурсында орналастыру үшін жолдауды қамтамасыз етсін. </w:t>
      </w:r>
    </w:p>
    <w:bookmarkEnd w:id="3"/>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Қуантыров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