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1be8" w14:textId="6931b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қорғау органдарының қызметкерлері мен әскери қызметшілеріне қызметтік куәліктер беру қағидаларын және оның сипаттамасын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2023 жылғы 29 қыркүйектегі № 528 бұйрығы</w:t>
      </w:r>
    </w:p>
    <w:p>
      <w:pPr>
        <w:spacing w:after="0"/>
        <w:ind w:left="0"/>
        <w:jc w:val="both"/>
      </w:pPr>
      <w:bookmarkStart w:name="z1" w:id="0"/>
      <w:r>
        <w:rPr>
          <w:rFonts w:ascii="Times New Roman"/>
          <w:b w:val="false"/>
          <w:i w:val="false"/>
          <w:color w:val="000000"/>
          <w:sz w:val="28"/>
        </w:rPr>
        <w:t xml:space="preserve">
      "Азаматтық қорғау туралы" Қазақстан Республикасының Заңы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xml:space="preserve">, "Құқық қорғау қызметі туралы" Қазақстан Республикасының Заңы 20-бабының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"Әскери қызмет және әскери қызметшілердің мәртебесі туралы" Қазақстан Республикасы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азаматтық қорғау органдарының қызметкерлері мен әскери қызметшілеріне қызметтік куәліктер беру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азаматтық қорғау органдары қызметкерлері мен әскери қызметшілерінің қызметтік куәлігінің сипаттамасы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Төтенше жағдайлар министрлігінің Кадр және тәрбие жұмысы департаменті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Қазақстан Республикасының нормативтік құқықтық актілерінің эталондық бақылау банкіне енгізу үшін жолдауды;</w:t>
      </w:r>
    </w:p>
    <w:bookmarkEnd w:id="5"/>
    <w:bookmarkStart w:name="z7" w:id="6"/>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генерал-майор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Шәріпханов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1-қосымша</w:t>
            </w:r>
          </w:p>
        </w:tc>
      </w:tr>
    </w:tbl>
    <w:bookmarkStart w:name="z11" w:id="9"/>
    <w:p>
      <w:pPr>
        <w:spacing w:after="0"/>
        <w:ind w:left="0"/>
        <w:jc w:val="left"/>
      </w:pPr>
      <w:r>
        <w:rPr>
          <w:rFonts w:ascii="Times New Roman"/>
          <w:b/>
          <w:i w:val="false"/>
          <w:color w:val="000000"/>
        </w:rPr>
        <w:t xml:space="preserve"> Азаматтық қорғау органдарының қызметкерлері мен әскери қызметшілеріне қызметтік куәліктер беру қағидалары 1-тарау. Жалпы ережелер</w:t>
      </w:r>
    </w:p>
    <w:bookmarkEnd w:id="9"/>
    <w:bookmarkStart w:name="z12" w:id="10"/>
    <w:p>
      <w:pPr>
        <w:spacing w:after="0"/>
        <w:ind w:left="0"/>
        <w:jc w:val="both"/>
      </w:pPr>
      <w:r>
        <w:rPr>
          <w:rFonts w:ascii="Times New Roman"/>
          <w:b w:val="false"/>
          <w:i w:val="false"/>
          <w:color w:val="000000"/>
          <w:sz w:val="28"/>
        </w:rPr>
        <w:t xml:space="preserve">
      1. Осы азаматтық қорғау органдарының қызметкерлері мен әскери қызметшілеріне қызметтік куәліктер беру қағидалары (бұдан әрі - Қағидалар) "Азаматтық қорғау туралы" Қазақстан Республикасының Заңы 100-бабының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4-тармағына</w:t>
      </w:r>
      <w:r>
        <w:rPr>
          <w:rFonts w:ascii="Times New Roman"/>
          <w:b w:val="false"/>
          <w:i w:val="false"/>
          <w:color w:val="000000"/>
          <w:sz w:val="28"/>
        </w:rPr>
        <w:t xml:space="preserve">, "Құқық қорғау қызметі туралы" Қазақстан Республикасының Заңы (бұдан әрі - Заң) 20-бабының </w:t>
      </w:r>
      <w:r>
        <w:rPr>
          <w:rFonts w:ascii="Times New Roman"/>
          <w:b w:val="false"/>
          <w:i w:val="false"/>
          <w:color w:val="000000"/>
          <w:sz w:val="28"/>
        </w:rPr>
        <w:t>1-тармағына</w:t>
      </w:r>
      <w:r>
        <w:rPr>
          <w:rFonts w:ascii="Times New Roman"/>
          <w:b w:val="false"/>
          <w:i w:val="false"/>
          <w:color w:val="000000"/>
          <w:sz w:val="28"/>
        </w:rPr>
        <w:t xml:space="preserve">, </w:t>
      </w:r>
      <w:r>
        <w:rPr>
          <w:rFonts w:ascii="Times New Roman"/>
          <w:b w:val="false"/>
          <w:i w:val="false"/>
          <w:color w:val="000000"/>
          <w:sz w:val="28"/>
        </w:rPr>
        <w:t>84-бабының</w:t>
      </w:r>
      <w:r>
        <w:rPr>
          <w:rFonts w:ascii="Times New Roman"/>
          <w:b w:val="false"/>
          <w:i w:val="false"/>
          <w:color w:val="000000"/>
          <w:sz w:val="28"/>
        </w:rPr>
        <w:t xml:space="preserve"> бесінші бөлігіне, "Әскери қызмет және әскери қызметшілердің мәртебесі туралы" Қазақстан Республикасы Заңы 5-бабының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азаматтық қорғау органдарының қызметкерлері мен әскери қызметшілеріне қызметтік куәліктер беру тәртібін айқындайды.</w:t>
      </w:r>
    </w:p>
    <w:bookmarkEnd w:id="10"/>
    <w:bookmarkStart w:name="z13" w:id="11"/>
    <w:p>
      <w:pPr>
        <w:spacing w:after="0"/>
        <w:ind w:left="0"/>
        <w:jc w:val="both"/>
      </w:pPr>
      <w:r>
        <w:rPr>
          <w:rFonts w:ascii="Times New Roman"/>
          <w:b w:val="false"/>
          <w:i w:val="false"/>
          <w:color w:val="000000"/>
          <w:sz w:val="28"/>
        </w:rPr>
        <w:t>
      2. Қызметтік куәлік адамның азаматтық қорғау органдарына қатыстылығын, оның азаматтық қорғау органдарындағы лауазымын және арнаулы және (немесе) әскери атағын растайтын құжат болып табылады.</w:t>
      </w:r>
    </w:p>
    <w:bookmarkEnd w:id="11"/>
    <w:bookmarkStart w:name="z14" w:id="12"/>
    <w:p>
      <w:pPr>
        <w:spacing w:after="0"/>
        <w:ind w:left="0"/>
        <w:jc w:val="left"/>
      </w:pPr>
      <w:r>
        <w:rPr>
          <w:rFonts w:ascii="Times New Roman"/>
          <w:b/>
          <w:i w:val="false"/>
          <w:color w:val="000000"/>
        </w:rPr>
        <w:t xml:space="preserve"> 2-тарау. Қызметтік куәліктерді беру тәртібі</w:t>
      </w:r>
    </w:p>
    <w:bookmarkEnd w:id="12"/>
    <w:bookmarkStart w:name="z15" w:id="13"/>
    <w:p>
      <w:pPr>
        <w:spacing w:after="0"/>
        <w:ind w:left="0"/>
        <w:jc w:val="both"/>
      </w:pPr>
      <w:r>
        <w:rPr>
          <w:rFonts w:ascii="Times New Roman"/>
          <w:b w:val="false"/>
          <w:i w:val="false"/>
          <w:color w:val="000000"/>
          <w:sz w:val="28"/>
        </w:rPr>
        <w:t>
      3. Қызметтік куәліктер:</w:t>
      </w:r>
    </w:p>
    <w:bookmarkEnd w:id="13"/>
    <w:bookmarkStart w:name="z16" w:id="14"/>
    <w:p>
      <w:pPr>
        <w:spacing w:after="0"/>
        <w:ind w:left="0"/>
        <w:jc w:val="both"/>
      </w:pPr>
      <w:r>
        <w:rPr>
          <w:rFonts w:ascii="Times New Roman"/>
          <w:b w:val="false"/>
          <w:i w:val="false"/>
          <w:color w:val="000000"/>
          <w:sz w:val="28"/>
        </w:rPr>
        <w:t>
      1) Қазақстан Республикасы Төтенше жағдайлар министрі - Қазақстан Республикасы Төтенше жағдайлар министрлігінің (бұдан әрі - ТЖМ) аппарат басшысына, Комитеттер төрағалары мен төрағаларының орынбасарларына, ТЖМ аппаратының құрылымдық бөлімшелерінің, ТЖМ облыстардың, республикалық маңызы бар қалалардың және астананың аумақтық органдарының басшыларына, Қазақстан Республикасы Төтенше жағдайлар министрінің кеңесшілеріне, азаматтық қорғаныстың әскери бөлімдері командирлеріне (бұдан әрі – әскери бөлімдер) және жоғары басшы құрамдағы (жоғары офицер құрамдағы) адамдарға;</w:t>
      </w:r>
    </w:p>
    <w:bookmarkEnd w:id="14"/>
    <w:bookmarkStart w:name="z18" w:id="15"/>
    <w:p>
      <w:pPr>
        <w:spacing w:after="0"/>
        <w:ind w:left="0"/>
        <w:jc w:val="both"/>
      </w:pPr>
      <w:r>
        <w:rPr>
          <w:rFonts w:ascii="Times New Roman"/>
          <w:b w:val="false"/>
          <w:i w:val="false"/>
          <w:color w:val="000000"/>
          <w:sz w:val="28"/>
        </w:rPr>
        <w:t>
      2) Қазақстан Республикасы Төтенше жағдайлар вице-министрі – ТЖМ аппаратының және Комитеттерінің орта, аға басшы құрамына (офицерлік құрамына) (осы тармақтың 1) тармақшасында көзделген лауазымдарды қоспағанда), ТЖМ облыстардың, республикалық маңызы бар қалалардың және астананың аумақтық органдар басшыларының орынбасарларына;</w:t>
      </w:r>
    </w:p>
    <w:bookmarkEnd w:id="15"/>
    <w:p>
      <w:pPr>
        <w:spacing w:after="0"/>
        <w:ind w:left="0"/>
        <w:jc w:val="both"/>
      </w:pPr>
      <w:r>
        <w:rPr>
          <w:rFonts w:ascii="Times New Roman"/>
          <w:b w:val="false"/>
          <w:i w:val="false"/>
          <w:color w:val="000000"/>
          <w:sz w:val="28"/>
        </w:rPr>
        <w:t>
      3) ТЖМ облыстардың, республикалық маңызы бар қалалардың және астананың аумақтық органдары басшылары - ТЖМ облыстардың, республикалық маңызы бар қалалардың және астананың аумақтық органдарының, сондай-ақ ТЖМ қалалық, аудандық (қалалардағы аудандар) аумақтық органдарының қатардағы, кіші, орта және аға басшы құрамдағы (офицерлік құрамдағы) адамдарға, ТЖМ қарамағындағы мемлекеттік мекемелердің басшыларына;</w:t>
      </w:r>
    </w:p>
    <w:p>
      <w:pPr>
        <w:spacing w:after="0"/>
        <w:ind w:left="0"/>
        <w:jc w:val="both"/>
      </w:pPr>
      <w:r>
        <w:rPr>
          <w:rFonts w:ascii="Times New Roman"/>
          <w:b w:val="false"/>
          <w:i w:val="false"/>
          <w:color w:val="000000"/>
          <w:sz w:val="28"/>
        </w:rPr>
        <w:t>
      4) ТЖМ қарамағындағы мемлекеттік мекемелері басшыларының - ТЖМ қарамағындағы мемлекеттік мекемелердің қатардағы, кіші, орта және аға басшы құрамдағы адамдарға;</w:t>
      </w:r>
    </w:p>
    <w:p>
      <w:pPr>
        <w:spacing w:after="0"/>
        <w:ind w:left="0"/>
        <w:jc w:val="both"/>
      </w:pPr>
      <w:r>
        <w:rPr>
          <w:rFonts w:ascii="Times New Roman"/>
          <w:b w:val="false"/>
          <w:i w:val="false"/>
          <w:color w:val="000000"/>
          <w:sz w:val="28"/>
        </w:rPr>
        <w:t>
      5) ТЖМ білім беру ұйымы бастығының - ТЖМ білім беру ұйымының қатардағы, кіші, орта және аға басшы құрамдағы (офицерлік құрамдағы) адамдарға, сонымен қоса курсанттарына;</w:t>
      </w:r>
    </w:p>
    <w:p>
      <w:pPr>
        <w:spacing w:after="0"/>
        <w:ind w:left="0"/>
        <w:jc w:val="both"/>
      </w:pPr>
      <w:r>
        <w:rPr>
          <w:rFonts w:ascii="Times New Roman"/>
          <w:b w:val="false"/>
          <w:i w:val="false"/>
          <w:color w:val="000000"/>
          <w:sz w:val="28"/>
        </w:rPr>
        <w:t>
      6) әскери бөлімдер командирлерінің – әскери бөлімдердің қатардағы, сержанттық және офицерлік құрамдағы адамдарға қолы қойылып беріледі.</w:t>
      </w:r>
    </w:p>
    <w:bookmarkStart w:name="z17" w:id="16"/>
    <w:p>
      <w:pPr>
        <w:spacing w:after="0"/>
        <w:ind w:left="0"/>
        <w:jc w:val="both"/>
      </w:pPr>
      <w:r>
        <w:rPr>
          <w:rFonts w:ascii="Times New Roman"/>
          <w:b w:val="false"/>
          <w:i w:val="false"/>
          <w:color w:val="000000"/>
          <w:sz w:val="28"/>
        </w:rPr>
        <w:t>
      4. Қызметтік куәлік лауазымға тағайындалған, қызметі бойынша ауысқан, атақ берілген, тегі, аты, әкесінің аты (бар болса) өзгерген, бұрын берілген қызметтік куәліктің мерзімі өткен, жоғалған, сондай-ақ бүлінген кезде беріледі.</w:t>
      </w:r>
    </w:p>
    <w:bookmarkEnd w:id="16"/>
    <w:bookmarkStart w:name="z19" w:id="17"/>
    <w:p>
      <w:pPr>
        <w:spacing w:after="0"/>
        <w:ind w:left="0"/>
        <w:jc w:val="both"/>
      </w:pPr>
      <w:r>
        <w:rPr>
          <w:rFonts w:ascii="Times New Roman"/>
          <w:b w:val="false"/>
          <w:i w:val="false"/>
          <w:color w:val="000000"/>
          <w:sz w:val="28"/>
        </w:rPr>
        <w:t>
      5. Қызметтік куәліктің қолданылу мерзімі 5 жыл. Қолданылу мерзімі өткеннен кейін қызметтік куәлік ауыстырылуға жатады.</w:t>
      </w:r>
    </w:p>
    <w:bookmarkEnd w:id="17"/>
    <w:bookmarkStart w:name="z20" w:id="18"/>
    <w:p>
      <w:pPr>
        <w:spacing w:after="0"/>
        <w:ind w:left="0"/>
        <w:jc w:val="both"/>
      </w:pPr>
      <w:r>
        <w:rPr>
          <w:rFonts w:ascii="Times New Roman"/>
          <w:b w:val="false"/>
          <w:i w:val="false"/>
          <w:color w:val="000000"/>
          <w:sz w:val="28"/>
        </w:rPr>
        <w:t>
      6. Қызметтік куәлікті беруді кадр қызметінің бөлімшесі жүргізеді.</w:t>
      </w:r>
    </w:p>
    <w:bookmarkEnd w:id="18"/>
    <w:bookmarkStart w:name="z21" w:id="19"/>
    <w:p>
      <w:pPr>
        <w:spacing w:after="0"/>
        <w:ind w:left="0"/>
        <w:jc w:val="both"/>
      </w:pPr>
      <w:r>
        <w:rPr>
          <w:rFonts w:ascii="Times New Roman"/>
          <w:b w:val="false"/>
          <w:i w:val="false"/>
          <w:color w:val="000000"/>
          <w:sz w:val="28"/>
        </w:rPr>
        <w:t>
      7. Берілген қызметтік куәлік үшін қызметкер (әскери қызметші) осы Қағидаларға қосымшаға сәйкес нысан бойынша азаматтық қорғау органдарының қызметкерлері мен әскери қызметшілерінің қызметтік куәліктерін есепке алу журналына қол қояды.</w:t>
      </w:r>
    </w:p>
    <w:bookmarkEnd w:id="19"/>
    <w:bookmarkStart w:name="z22" w:id="20"/>
    <w:p>
      <w:pPr>
        <w:spacing w:after="0"/>
        <w:ind w:left="0"/>
        <w:jc w:val="both"/>
      </w:pPr>
      <w:r>
        <w:rPr>
          <w:rFonts w:ascii="Times New Roman"/>
          <w:b w:val="false"/>
          <w:i w:val="false"/>
          <w:color w:val="000000"/>
          <w:sz w:val="28"/>
        </w:rPr>
        <w:t>
      8. Қызметтік куәліктерді беру тәртібіне бақылауды кадр қызметінің басшысы жүзеге асырады.</w:t>
      </w:r>
    </w:p>
    <w:bookmarkEnd w:id="20"/>
    <w:bookmarkStart w:name="z23" w:id="21"/>
    <w:p>
      <w:pPr>
        <w:spacing w:after="0"/>
        <w:ind w:left="0"/>
        <w:jc w:val="both"/>
      </w:pPr>
      <w:r>
        <w:rPr>
          <w:rFonts w:ascii="Times New Roman"/>
          <w:b w:val="false"/>
          <w:i w:val="false"/>
          <w:color w:val="000000"/>
          <w:sz w:val="28"/>
        </w:rPr>
        <w:t>
      9. Берілмеген қызметтік куәліктер және Азаматтық қорғау органдарының қызметкерлері мен әскери қызметшілерінің қызметтік куәліктерін есепке алу журналы кадр қызметі бөлімшесінің сейфінде сақталады.</w:t>
      </w:r>
    </w:p>
    <w:bookmarkEnd w:id="21"/>
    <w:bookmarkStart w:name="z24" w:id="22"/>
    <w:p>
      <w:pPr>
        <w:spacing w:after="0"/>
        <w:ind w:left="0"/>
        <w:jc w:val="both"/>
      </w:pPr>
      <w:r>
        <w:rPr>
          <w:rFonts w:ascii="Times New Roman"/>
          <w:b w:val="false"/>
          <w:i w:val="false"/>
          <w:color w:val="000000"/>
          <w:sz w:val="28"/>
        </w:rPr>
        <w:t>
      10. Қызметтік куәлік жоғалған немесе бүлінген жағдайда қызметкер (әскери қызметші) ауызша нысанда бұл факті туралы тікелей басшысына дереу хабарлауы тиіс. Кейін жазбаша нысанда 1 (бір) жұмыс күні ішінде болған факті туралы қосымша баяндайды.</w:t>
      </w:r>
    </w:p>
    <w:bookmarkEnd w:id="22"/>
    <w:bookmarkStart w:name="z25" w:id="23"/>
    <w:p>
      <w:pPr>
        <w:spacing w:after="0"/>
        <w:ind w:left="0"/>
        <w:jc w:val="both"/>
      </w:pPr>
      <w:r>
        <w:rPr>
          <w:rFonts w:ascii="Times New Roman"/>
          <w:b w:val="false"/>
          <w:i w:val="false"/>
          <w:color w:val="000000"/>
          <w:sz w:val="28"/>
        </w:rPr>
        <w:t xml:space="preserve">
      11. Қызметтік куәлікті жоғалтудың, бүлдірудің, басқа адамдарға берудің, оны жеке қызметтік емес мақсаттарда пайдаланудың әрбір фактісі бойынша кадр қызметі Заңның 58-бабына және "Қазақстан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Қарулы Күштерінің, басқа да әскерлері мен әскери құралымдарының тәртіптік жарғысына сәйкес қызметтік тергеу жүргізеді.</w:t>
      </w:r>
    </w:p>
    <w:bookmarkEnd w:id="23"/>
    <w:bookmarkStart w:name="z26" w:id="24"/>
    <w:p>
      <w:pPr>
        <w:spacing w:after="0"/>
        <w:ind w:left="0"/>
        <w:jc w:val="both"/>
      </w:pPr>
      <w:r>
        <w:rPr>
          <w:rFonts w:ascii="Times New Roman"/>
          <w:b w:val="false"/>
          <w:i w:val="false"/>
          <w:color w:val="000000"/>
          <w:sz w:val="28"/>
        </w:rPr>
        <w:t>
      12. Жоғалған қызметтік куәліктер бұқаралық ақпарат құралдары арқылы жарамсыз деп жарияланады, растайтын құжат кадр қызметінің бөлімшесіне беріледі. Жаңа қызметтік куәлікті жоғалғанның орнына кадр қызметі бұқаралық ақпарат құралдарында хабарландыру шыққаннан кейін береді.</w:t>
      </w:r>
    </w:p>
    <w:bookmarkEnd w:id="24"/>
    <w:bookmarkStart w:name="z27" w:id="25"/>
    <w:p>
      <w:pPr>
        <w:spacing w:after="0"/>
        <w:ind w:left="0"/>
        <w:jc w:val="both"/>
      </w:pPr>
      <w:r>
        <w:rPr>
          <w:rFonts w:ascii="Times New Roman"/>
          <w:b w:val="false"/>
          <w:i w:val="false"/>
          <w:color w:val="000000"/>
          <w:sz w:val="28"/>
        </w:rPr>
        <w:t xml:space="preserve">
      13. Жұмыстан босатылған кезде, сондай-ақ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жағдайларда қызметкер (әскери қызметші) қызметтік куәлікті кадр қызметіне тапсырады.</w:t>
      </w:r>
    </w:p>
    <w:bookmarkEnd w:id="25"/>
    <w:bookmarkStart w:name="z28" w:id="26"/>
    <w:p>
      <w:pPr>
        <w:spacing w:after="0"/>
        <w:ind w:left="0"/>
        <w:jc w:val="both"/>
      </w:pPr>
      <w:r>
        <w:rPr>
          <w:rFonts w:ascii="Times New Roman"/>
          <w:b w:val="false"/>
          <w:i w:val="false"/>
          <w:color w:val="000000"/>
          <w:sz w:val="28"/>
        </w:rPr>
        <w:t>
      14. Қызметтік куәлікті қайтару кезінде қабылдаған кадр бөлімшесінің қызметкері азаматтық қорғау органдарының қызметкерлері мен әскери қызметшілерінің қызметтік куәліктерін есепке алу журналына қол қояды.</w:t>
      </w:r>
    </w:p>
    <w:bookmarkEnd w:id="26"/>
    <w:bookmarkStart w:name="z29" w:id="27"/>
    <w:p>
      <w:pPr>
        <w:spacing w:after="0"/>
        <w:ind w:left="0"/>
        <w:jc w:val="both"/>
      </w:pPr>
      <w:r>
        <w:rPr>
          <w:rFonts w:ascii="Times New Roman"/>
          <w:b w:val="false"/>
          <w:i w:val="false"/>
          <w:color w:val="000000"/>
          <w:sz w:val="28"/>
        </w:rPr>
        <w:t>
      15. Қызметкерлер (әскери қызметшілер) тапсырған қызметтік куәліктер еркін нысандағы жою туралы акт жасала отырып, комиссияның қатысуымен жойылуға жатады.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қызметкерлері мен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қызметшілеріне қызметтік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куәліктер беру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31" w:id="28"/>
    <w:p>
      <w:pPr>
        <w:spacing w:after="0"/>
        <w:ind w:left="0"/>
        <w:jc w:val="both"/>
      </w:pPr>
      <w:r>
        <w:rPr>
          <w:rFonts w:ascii="Times New Roman"/>
          <w:b w:val="false"/>
          <w:i w:val="false"/>
          <w:color w:val="000000"/>
          <w:sz w:val="28"/>
        </w:rPr>
        <w:t xml:space="preserve">
      Нысан </w:t>
      </w:r>
    </w:p>
    <w:bookmarkEnd w:id="28"/>
    <w:bookmarkStart w:name="z32" w:id="29"/>
    <w:p>
      <w:pPr>
        <w:spacing w:after="0"/>
        <w:ind w:left="0"/>
        <w:jc w:val="left"/>
      </w:pPr>
      <w:r>
        <w:rPr>
          <w:rFonts w:ascii="Times New Roman"/>
          <w:b/>
          <w:i w:val="false"/>
          <w:color w:val="000000"/>
        </w:rPr>
        <w:t xml:space="preserve"> Азаматтық қорғау органдарының қызметкерлері мен әскери қызметшілерінің қызметтік куәліктерін есепке алу журналы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пен зауыт бланкісінің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 мерзімі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куәлік кімге берілді</w:t>
            </w:r>
          </w:p>
          <w:p>
            <w:pPr>
              <w:spacing w:after="20"/>
              <w:ind w:left="20"/>
              <w:jc w:val="both"/>
            </w:pPr>
            <w:r>
              <w:rPr>
                <w:rFonts w:ascii="Times New Roman"/>
                <w:b w:val="false"/>
                <w:i w:val="false"/>
                <w:color w:val="000000"/>
                <w:sz w:val="20"/>
              </w:rPr>
              <w:t>
(тегі, аты, әкесінің 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Қызметкердің куәлікті алғаны туралы қолы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 туралы белгі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 туралы белгі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3" w:id="30"/>
    <w:p>
      <w:pPr>
        <w:spacing w:after="0"/>
        <w:ind w:left="0"/>
        <w:jc w:val="both"/>
      </w:pPr>
      <w:r>
        <w:rPr>
          <w:rFonts w:ascii="Times New Roman"/>
          <w:b w:val="false"/>
          <w:i w:val="false"/>
          <w:color w:val="000000"/>
          <w:sz w:val="28"/>
        </w:rPr>
        <w:t>
      Ескертпе: Азаматтық қорғау органдарының қызметкерлері мен әскери қызметшілерінің қызметтік куәліктерін есепке алу журналы тігіледі, нөмірленеді және басшының қолымен және кадр қызметі мөрімен расталады.</w:t>
      </w:r>
    </w:p>
    <w:bookmarkEnd w:id="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2-қосымша</w:t>
            </w:r>
          </w:p>
        </w:tc>
      </w:tr>
    </w:tbl>
    <w:bookmarkStart w:name="z35" w:id="31"/>
    <w:p>
      <w:pPr>
        <w:spacing w:after="0"/>
        <w:ind w:left="0"/>
        <w:jc w:val="left"/>
      </w:pPr>
      <w:r>
        <w:rPr>
          <w:rFonts w:ascii="Times New Roman"/>
          <w:b/>
          <w:i w:val="false"/>
          <w:color w:val="000000"/>
        </w:rPr>
        <w:t xml:space="preserve"> Азаматтық қорғау органдары қызметкерлері мен әскери қызметшілерінің қызметтік куәлігінің сипаттамасы</w:t>
      </w:r>
    </w:p>
    <w:bookmarkEnd w:id="31"/>
    <w:bookmarkStart w:name="z36" w:id="32"/>
    <w:p>
      <w:pPr>
        <w:spacing w:after="0"/>
        <w:ind w:left="0"/>
        <w:jc w:val="both"/>
      </w:pPr>
      <w:r>
        <w:rPr>
          <w:rFonts w:ascii="Times New Roman"/>
          <w:b w:val="false"/>
          <w:i w:val="false"/>
          <w:color w:val="000000"/>
          <w:sz w:val="28"/>
        </w:rPr>
        <w:t xml:space="preserve">
      1. Қызметтік куәліктің осы Сипаттамаға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мұқабалары былғарыдан, термо-былғарыдан, винилді былғарыдан, қара-көк түсті винилді қағаздан жасалады. Ашылған түрінде қызметтік куәліктің көлемі 70 х 210 мм болады.</w:t>
      </w:r>
    </w:p>
    <w:bookmarkEnd w:id="32"/>
    <w:p>
      <w:pPr>
        <w:spacing w:after="0"/>
        <w:ind w:left="0"/>
        <w:jc w:val="both"/>
      </w:pPr>
      <w:r>
        <w:rPr>
          <w:rFonts w:ascii="Times New Roman"/>
          <w:b w:val="false"/>
          <w:i w:val="false"/>
          <w:color w:val="000000"/>
          <w:sz w:val="28"/>
        </w:rPr>
        <w:t>
      Қызметтік куәлік мұқабасының сыртқы бетінің ортасында алтын түстес Қазақстан Республикасының Мемлекеттік Елтаңбасының бейнесі орналасқан, одан төмен қазақ тілде алтын түстес типографиялық қаріппен "ҚАЗАҚСТАН РЕСПУБЛИКАСЫ ТӨТЕНШЕ ЖАҒДАЙЛАР МИНИСТРЛІГІ" деген жазу орналастырылады.</w:t>
      </w:r>
    </w:p>
    <w:bookmarkStart w:name="z37" w:id="33"/>
    <w:p>
      <w:pPr>
        <w:spacing w:after="0"/>
        <w:ind w:left="0"/>
        <w:jc w:val="both"/>
      </w:pPr>
      <w:r>
        <w:rPr>
          <w:rFonts w:ascii="Times New Roman"/>
          <w:b w:val="false"/>
          <w:i w:val="false"/>
          <w:color w:val="000000"/>
          <w:sz w:val="28"/>
        </w:rPr>
        <w:t xml:space="preserve">
      2. Осы Сипаттамаға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мұқабаға екі бөліктен тұратын қосымша парақтар жапсырылады. Қосымша парақтардың көлемі 95 х 65 мм, дайындау үшін пайдаланылатын қағаздың тығыздығы кемінде 200 г/м құрайды.</w:t>
      </w:r>
    </w:p>
    <w:bookmarkEnd w:id="33"/>
    <w:bookmarkStart w:name="z38" w:id="34"/>
    <w:p>
      <w:pPr>
        <w:spacing w:after="0"/>
        <w:ind w:left="0"/>
        <w:jc w:val="both"/>
      </w:pPr>
      <w:r>
        <w:rPr>
          <w:rFonts w:ascii="Times New Roman"/>
          <w:b w:val="false"/>
          <w:i w:val="false"/>
          <w:color w:val="000000"/>
          <w:sz w:val="28"/>
        </w:rPr>
        <w:t>
      3. Қосымша парақтардың негізгі фонында тангир және Қазақстан Республикасы Төтенше жағдайлар министрлігінің эмблемасы орналасқан, ол екі түсті: негізгісі металдандырылған бояумен орындалған (сызықтардың қалыңдығы 0,03 мм-ден аспайды) жұқа қайталанбайтын өрнектерден тұрады, екінші түсі лауазымдық құрамында болуына қарай өзгереді:</w:t>
      </w:r>
    </w:p>
    <w:bookmarkEnd w:id="34"/>
    <w:p>
      <w:pPr>
        <w:spacing w:after="0"/>
        <w:ind w:left="0"/>
        <w:jc w:val="both"/>
      </w:pPr>
      <w:r>
        <w:rPr>
          <w:rFonts w:ascii="Times New Roman"/>
          <w:b w:val="false"/>
          <w:i w:val="false"/>
          <w:color w:val="000000"/>
          <w:sz w:val="28"/>
        </w:rPr>
        <w:t>
      орта және аға басшы құрам (офицерлік құрам) үшін қызыл түсті;</w:t>
      </w:r>
    </w:p>
    <w:p>
      <w:pPr>
        <w:spacing w:after="0"/>
        <w:ind w:left="0"/>
        <w:jc w:val="both"/>
      </w:pPr>
      <w:r>
        <w:rPr>
          <w:rFonts w:ascii="Times New Roman"/>
          <w:b w:val="false"/>
          <w:i w:val="false"/>
          <w:color w:val="000000"/>
          <w:sz w:val="28"/>
        </w:rPr>
        <w:t>
      қатардағы және кіші басшы құрам (сержанттық құрам) үшін сары түсті.</w:t>
      </w:r>
    </w:p>
    <w:bookmarkStart w:name="z39" w:id="35"/>
    <w:p>
      <w:pPr>
        <w:spacing w:after="0"/>
        <w:ind w:left="0"/>
        <w:jc w:val="both"/>
      </w:pPr>
      <w:r>
        <w:rPr>
          <w:rFonts w:ascii="Times New Roman"/>
          <w:b w:val="false"/>
          <w:i w:val="false"/>
          <w:color w:val="000000"/>
          <w:sz w:val="28"/>
        </w:rPr>
        <w:t>
      4. Мұқабаның сол жағына жапсырылатын қосымша парақтың жоғарғы бөлігінде мынадай мәтін орналасады: бөлімшенің микрошрифттен жасалған жолақпен шектелген қазақ тілдегі атауы.</w:t>
      </w:r>
    </w:p>
    <w:bookmarkEnd w:id="35"/>
    <w:p>
      <w:pPr>
        <w:spacing w:after="0"/>
        <w:ind w:left="0"/>
        <w:jc w:val="both"/>
      </w:pPr>
      <w:r>
        <w:rPr>
          <w:rFonts w:ascii="Times New Roman"/>
          <w:b w:val="false"/>
          <w:i w:val="false"/>
          <w:color w:val="000000"/>
          <w:sz w:val="28"/>
        </w:rPr>
        <w:t>
      Микрошрифт мәтіні: "ҚАЗАҚСТАН РЕСПУБЛИКАСЫ ТӨТЕНШЕ ЖАҒДАЙЛАР МИНИСТРЛІГІ".</w:t>
      </w:r>
    </w:p>
    <w:bookmarkStart w:name="z40" w:id="36"/>
    <w:p>
      <w:pPr>
        <w:spacing w:after="0"/>
        <w:ind w:left="0"/>
        <w:jc w:val="both"/>
      </w:pPr>
      <w:r>
        <w:rPr>
          <w:rFonts w:ascii="Times New Roman"/>
          <w:b w:val="false"/>
          <w:i w:val="false"/>
          <w:color w:val="000000"/>
          <w:sz w:val="28"/>
        </w:rPr>
        <w:t>
      5. Қызметтік куәліктің қосымша парағының сол жағында қосымша қорғау элементтері болады:</w:t>
      </w:r>
    </w:p>
    <w:bookmarkEnd w:id="36"/>
    <w:p>
      <w:pPr>
        <w:spacing w:after="0"/>
        <w:ind w:left="0"/>
        <w:jc w:val="both"/>
      </w:pPr>
      <w:r>
        <w:rPr>
          <w:rFonts w:ascii="Times New Roman"/>
          <w:b w:val="false"/>
          <w:i w:val="false"/>
          <w:color w:val="000000"/>
          <w:sz w:val="28"/>
        </w:rPr>
        <w:t>
      1) мынадай мазмұнда Қазақстан Республикасының Мемлекеттік Елтаңбасын конгревті көтеру: Елтаңбаның астындағы "қоламен" орындалған, "ТЖМ-МЧС", сондай-ақ қызметтік куәліктің қосымша парақшасының сол жағындағы тік бұрышты жиек бойымен өтетін "ТЖМ-МЧС" мәтіні;</w:t>
      </w:r>
    </w:p>
    <w:p>
      <w:pPr>
        <w:spacing w:after="0"/>
        <w:ind w:left="0"/>
        <w:jc w:val="both"/>
      </w:pPr>
      <w:r>
        <w:rPr>
          <w:rFonts w:ascii="Times New Roman"/>
          <w:b w:val="false"/>
          <w:i w:val="false"/>
          <w:color w:val="000000"/>
          <w:sz w:val="28"/>
        </w:rPr>
        <w:t>
      2) Т.А.Ә. және лауазымы бойынша сызықтар микрошрифтпен орындалған.</w:t>
      </w:r>
    </w:p>
    <w:p>
      <w:pPr>
        <w:spacing w:after="0"/>
        <w:ind w:left="0"/>
        <w:jc w:val="both"/>
      </w:pPr>
      <w:r>
        <w:rPr>
          <w:rFonts w:ascii="Times New Roman"/>
          <w:b w:val="false"/>
          <w:i w:val="false"/>
          <w:color w:val="000000"/>
          <w:sz w:val="28"/>
        </w:rPr>
        <w:t>
      Микрошрифт мәтіні: "ҚАЗАҚСТАН РЕСПУБЛИКАСЫ ТӨТЕНШЕ ЖАҒДАЙЛАР МИНИСТРЛІГІ";</w:t>
      </w:r>
    </w:p>
    <w:p>
      <w:pPr>
        <w:spacing w:after="0"/>
        <w:ind w:left="0"/>
        <w:jc w:val="both"/>
      </w:pPr>
      <w:r>
        <w:rPr>
          <w:rFonts w:ascii="Times New Roman"/>
          <w:b w:val="false"/>
          <w:i w:val="false"/>
          <w:color w:val="000000"/>
          <w:sz w:val="28"/>
        </w:rPr>
        <w:t>
      3) қызметтік куәліктің қосымша парақтарының сол жағындағы тік бұрышты жиектің бойымен өтетін "ТЖМ-МЧС" мәтінімен көрінбейтін бояу, сондай-ақ Қазақстан Республикасы Төтенше жағдайлар министрлігінің эмблемасы;</w:t>
      </w:r>
    </w:p>
    <w:p>
      <w:pPr>
        <w:spacing w:after="0"/>
        <w:ind w:left="0"/>
        <w:jc w:val="both"/>
      </w:pPr>
      <w:r>
        <w:rPr>
          <w:rFonts w:ascii="Times New Roman"/>
          <w:b w:val="false"/>
          <w:i w:val="false"/>
          <w:color w:val="000000"/>
          <w:sz w:val="28"/>
        </w:rPr>
        <w:t>
      4) дайындаушы кәсіпорынның алты таңбалы нөмірленуі және әріптік белгіленуі.</w:t>
      </w:r>
    </w:p>
    <w:bookmarkStart w:name="z41" w:id="37"/>
    <w:p>
      <w:pPr>
        <w:spacing w:after="0"/>
        <w:ind w:left="0"/>
        <w:jc w:val="both"/>
      </w:pPr>
      <w:r>
        <w:rPr>
          <w:rFonts w:ascii="Times New Roman"/>
          <w:b w:val="false"/>
          <w:i w:val="false"/>
          <w:color w:val="000000"/>
          <w:sz w:val="28"/>
        </w:rPr>
        <w:t>
      6. Мұқабаның оң жағына жапсырылатын қосымша парақтарының сол жақ бөлігінде фотосуреттің астына микросызықтармен орындалған графикалық жиек, негізгі фонында жіңішке қайталанбайтын өрнектерден және Қазақстан Республикасы Төтенше жағдайлар министрлігінің эмблемасынан тұратын тангир орналасқан.</w:t>
      </w:r>
    </w:p>
    <w:bookmarkEnd w:id="37"/>
    <w:p>
      <w:pPr>
        <w:spacing w:after="0"/>
        <w:ind w:left="0"/>
        <w:jc w:val="both"/>
      </w:pPr>
      <w:r>
        <w:rPr>
          <w:rFonts w:ascii="Times New Roman"/>
          <w:b w:val="false"/>
          <w:i w:val="false"/>
          <w:color w:val="000000"/>
          <w:sz w:val="28"/>
        </w:rPr>
        <w:t>
      Қосымша парақтардың жоғарғы бөлігінде орналасқан мәтін: бөлімшенің орыс тіліндегі атауы, микрошрифтен жасалған жолақпен шектелген.</w:t>
      </w:r>
    </w:p>
    <w:p>
      <w:pPr>
        <w:spacing w:after="0"/>
        <w:ind w:left="0"/>
        <w:jc w:val="both"/>
      </w:pPr>
      <w:r>
        <w:rPr>
          <w:rFonts w:ascii="Times New Roman"/>
          <w:b w:val="false"/>
          <w:i w:val="false"/>
          <w:color w:val="000000"/>
          <w:sz w:val="28"/>
        </w:rPr>
        <w:t>
      Микрошрифт мәтіні: "ҚАЗАҚСТАН РЕСПУБЛИКАСЫ ТӨТЕНШЕ ЖАҒДАЙЛАР МИНИСТРЛІГІ".</w:t>
      </w:r>
    </w:p>
    <w:bookmarkStart w:name="z42" w:id="38"/>
    <w:p>
      <w:pPr>
        <w:spacing w:after="0"/>
        <w:ind w:left="0"/>
        <w:jc w:val="both"/>
      </w:pPr>
      <w:r>
        <w:rPr>
          <w:rFonts w:ascii="Times New Roman"/>
          <w:b w:val="false"/>
          <w:i w:val="false"/>
          <w:color w:val="000000"/>
          <w:sz w:val="28"/>
        </w:rPr>
        <w:t>
      7. Қызметтік куәліктің қосымша парақтарының оң жағындағы қосымша қорғау элементтері:</w:t>
      </w:r>
    </w:p>
    <w:bookmarkEnd w:id="38"/>
    <w:p>
      <w:pPr>
        <w:spacing w:after="0"/>
        <w:ind w:left="0"/>
        <w:jc w:val="both"/>
      </w:pPr>
      <w:r>
        <w:rPr>
          <w:rFonts w:ascii="Times New Roman"/>
          <w:b w:val="false"/>
          <w:i w:val="false"/>
          <w:color w:val="000000"/>
          <w:sz w:val="28"/>
        </w:rPr>
        <w:t>
      1) Қазақстан Республикасы Төтенше жағдайлар министрлігінің эмблемасы және фотосуреті астында графикалық жиек бойымен өтетін "ТЖМ-МЧС" мәтінімен көрінбейтін бояу;</w:t>
      </w:r>
    </w:p>
    <w:p>
      <w:pPr>
        <w:spacing w:after="0"/>
        <w:ind w:left="0"/>
        <w:jc w:val="both"/>
      </w:pPr>
      <w:r>
        <w:rPr>
          <w:rFonts w:ascii="Times New Roman"/>
          <w:b w:val="false"/>
          <w:i w:val="false"/>
          <w:color w:val="000000"/>
          <w:sz w:val="28"/>
        </w:rPr>
        <w:t>
      2) Т.А.Ә. және лауазымы бойынша сызықтар микрошрифтпен орындалған.</w:t>
      </w:r>
    </w:p>
    <w:p>
      <w:pPr>
        <w:spacing w:after="0"/>
        <w:ind w:left="0"/>
        <w:jc w:val="both"/>
      </w:pPr>
      <w:r>
        <w:rPr>
          <w:rFonts w:ascii="Times New Roman"/>
          <w:b w:val="false"/>
          <w:i w:val="false"/>
          <w:color w:val="000000"/>
          <w:sz w:val="28"/>
        </w:rPr>
        <w:t>
      Микрошрифт мәтіні: "ҚАЗАҚСТАН РЕСПУБЛИКАСЫ ТӨТЕНШЕ ЖАҒДАЙЛАР МИНИСТРЛІГІ";</w:t>
      </w:r>
    </w:p>
    <w:p>
      <w:pPr>
        <w:spacing w:after="0"/>
        <w:ind w:left="0"/>
        <w:jc w:val="both"/>
      </w:pPr>
      <w:r>
        <w:rPr>
          <w:rFonts w:ascii="Times New Roman"/>
          <w:b w:val="false"/>
          <w:i w:val="false"/>
          <w:color w:val="000000"/>
          <w:sz w:val="28"/>
        </w:rPr>
        <w:t>
      3) фотосуреттің төменгі оң жақ бұрышына диаметрі 15 мм Қазақстан Республикасы Төтенше жағдайлар министрлігінің эмблемасы бар голограмма жапсырылады.</w:t>
      </w:r>
    </w:p>
    <w:bookmarkStart w:name="z43" w:id="39"/>
    <w:p>
      <w:pPr>
        <w:spacing w:after="0"/>
        <w:ind w:left="0"/>
        <w:jc w:val="both"/>
      </w:pPr>
      <w:r>
        <w:rPr>
          <w:rFonts w:ascii="Times New Roman"/>
          <w:b w:val="false"/>
          <w:i w:val="false"/>
          <w:color w:val="000000"/>
          <w:sz w:val="28"/>
        </w:rPr>
        <w:t>
      8. Қызметтік куәлікті беретін кадр қызметі қосымша парақта мынадай мазмұнда жазба жазады:</w:t>
      </w:r>
    </w:p>
    <w:bookmarkEnd w:id="39"/>
    <w:p>
      <w:pPr>
        <w:spacing w:after="0"/>
        <w:ind w:left="0"/>
        <w:jc w:val="both"/>
      </w:pPr>
      <w:r>
        <w:rPr>
          <w:rFonts w:ascii="Times New Roman"/>
          <w:b w:val="false"/>
          <w:i w:val="false"/>
          <w:color w:val="000000"/>
          <w:sz w:val="28"/>
        </w:rPr>
        <w:t>
      1) сол жағында:</w:t>
      </w:r>
    </w:p>
    <w:p>
      <w:pPr>
        <w:spacing w:after="0"/>
        <w:ind w:left="0"/>
        <w:jc w:val="both"/>
      </w:pPr>
      <w:r>
        <w:rPr>
          <w:rFonts w:ascii="Times New Roman"/>
          <w:b w:val="false"/>
          <w:i w:val="false"/>
          <w:color w:val="000000"/>
          <w:sz w:val="28"/>
        </w:rPr>
        <w:t>
      қызметтік куәліктің сериясы мен нөмірі;</w:t>
      </w:r>
    </w:p>
    <w:p>
      <w:pPr>
        <w:spacing w:after="0"/>
        <w:ind w:left="0"/>
        <w:jc w:val="both"/>
      </w:pPr>
      <w:r>
        <w:rPr>
          <w:rFonts w:ascii="Times New Roman"/>
          <w:b w:val="false"/>
          <w:i w:val="false"/>
          <w:color w:val="000000"/>
          <w:sz w:val="28"/>
        </w:rPr>
        <w:t>
      қызметкерлерге (әскери қызметшілерге) арнаулы (әскери) атағы, тегі, аты, әкесінің аты (бар болса), атқаратын лауазымы (департаменттің, қызметтің атауы көрсетілмей, жеке құрам бойынша инспекция бөлімшелерінен, Қазақстан Республикасы Төтенше жағдайлар министрлігінің облыстардың, республикалық маңызы бар қалалардың және астананың аумақтық органдары, сондай-ақ қалалық, аудандық (қалалардағы аудандар) аумақтық органдарының басшылығынан басқа) көрсетіледі – барлығы мемлекеттік тілде;</w:t>
      </w:r>
    </w:p>
    <w:p>
      <w:pPr>
        <w:spacing w:after="0"/>
        <w:ind w:left="0"/>
        <w:jc w:val="both"/>
      </w:pPr>
      <w:r>
        <w:rPr>
          <w:rFonts w:ascii="Times New Roman"/>
          <w:b w:val="false"/>
          <w:i w:val="false"/>
          <w:color w:val="000000"/>
          <w:sz w:val="28"/>
        </w:rPr>
        <w:t>
      орта, аға және жоғары басшы құрамдағы (офицерлік және жоғары офицерлік құрамдағы) адамдарда олардың жеке нөмірі қойылады;</w:t>
      </w:r>
    </w:p>
    <w:p>
      <w:pPr>
        <w:spacing w:after="0"/>
        <w:ind w:left="0"/>
        <w:jc w:val="both"/>
      </w:pPr>
      <w:r>
        <w:rPr>
          <w:rFonts w:ascii="Times New Roman"/>
          <w:b w:val="false"/>
          <w:i w:val="false"/>
          <w:color w:val="000000"/>
          <w:sz w:val="28"/>
        </w:rPr>
        <w:t>
      қолданылу мерзімі көрсетіледі;</w:t>
      </w:r>
    </w:p>
    <w:p>
      <w:pPr>
        <w:spacing w:after="0"/>
        <w:ind w:left="0"/>
        <w:jc w:val="both"/>
      </w:pPr>
      <w:r>
        <w:rPr>
          <w:rFonts w:ascii="Times New Roman"/>
          <w:b w:val="false"/>
          <w:i w:val="false"/>
          <w:color w:val="000000"/>
          <w:sz w:val="28"/>
        </w:rPr>
        <w:t>
      2) оң жағында:</w:t>
      </w:r>
    </w:p>
    <w:p>
      <w:pPr>
        <w:spacing w:after="0"/>
        <w:ind w:left="0"/>
        <w:jc w:val="both"/>
      </w:pPr>
      <w:r>
        <w:rPr>
          <w:rFonts w:ascii="Times New Roman"/>
          <w:b w:val="false"/>
          <w:i w:val="false"/>
          <w:color w:val="000000"/>
          <w:sz w:val="28"/>
        </w:rPr>
        <w:t>
      қызметтік куәліктің сериясы мен нөмірі;</w:t>
      </w:r>
    </w:p>
    <w:p>
      <w:pPr>
        <w:spacing w:after="0"/>
        <w:ind w:left="0"/>
        <w:jc w:val="both"/>
      </w:pPr>
      <w:r>
        <w:rPr>
          <w:rFonts w:ascii="Times New Roman"/>
          <w:b w:val="false"/>
          <w:i w:val="false"/>
          <w:color w:val="000000"/>
          <w:sz w:val="28"/>
        </w:rPr>
        <w:t>
      қызметкерлерге (әскери қызметшілерге) арнаулы (әскери) атағы, тегі, аты, әкесінің аты (бар болса), атқаратын лауазымы (жеке құрам бойынша инспекция бөлімшелерінен, Қазақстан Республикасы Төтенше жағдайлар министрлігінің облыстардың, республикалық маңызы бар қалалардың және астананың аумақтық органдары, сондай-ақ қалалық, аудандық (қалалардағы аудандар) аумақтық органдарының басшылығынан басқа Департаменттің, қызметтің атауын көрсетпей) – барлығы орыс тілінде.</w:t>
      </w:r>
    </w:p>
    <w:bookmarkStart w:name="z44" w:id="40"/>
    <w:p>
      <w:pPr>
        <w:spacing w:after="0"/>
        <w:ind w:left="0"/>
        <w:jc w:val="both"/>
      </w:pPr>
      <w:r>
        <w:rPr>
          <w:rFonts w:ascii="Times New Roman"/>
          <w:b w:val="false"/>
          <w:i w:val="false"/>
          <w:color w:val="000000"/>
          <w:sz w:val="28"/>
        </w:rPr>
        <w:t>
      9. Куәліктің қосымша парақтары компьютерлік теру жолымен, "Times New Roman" қарпімен, өлшемі № 14 қара түсті, еңкішсіз, лазерлік принтерді пайдалана отырып толтырылады. Қосымша парақтарға 3,5 х 4,5 сантиметр түсті фотосурет жапсырылады.</w:t>
      </w:r>
    </w:p>
    <w:bookmarkEnd w:id="40"/>
    <w:p>
      <w:pPr>
        <w:spacing w:after="0"/>
        <w:ind w:left="0"/>
        <w:jc w:val="both"/>
      </w:pPr>
      <w:r>
        <w:rPr>
          <w:rFonts w:ascii="Times New Roman"/>
          <w:b w:val="false"/>
          <w:i w:val="false"/>
          <w:color w:val="000000"/>
          <w:sz w:val="28"/>
        </w:rPr>
        <w:t xml:space="preserve">
      Арнаулы (әскери) атақтары бар қызметкерлер (әскери қызметшілер) күнделікті киім нысанында бас киімсіз, орден тағандарымен және білімі туралы белгілерімен суретке түседі. </w:t>
      </w:r>
    </w:p>
    <w:bookmarkStart w:name="z45" w:id="41"/>
    <w:p>
      <w:pPr>
        <w:spacing w:after="0"/>
        <w:ind w:left="0"/>
        <w:jc w:val="both"/>
      </w:pPr>
      <w:r>
        <w:rPr>
          <w:rFonts w:ascii="Times New Roman"/>
          <w:b w:val="false"/>
          <w:i w:val="false"/>
          <w:color w:val="000000"/>
          <w:sz w:val="28"/>
        </w:rPr>
        <w:t xml:space="preserve">
      10. Қосымша парақтарға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азаматтық қорғау органдарының қызметкерлері мен әскери қызметшілеріне қызметтік куәліктер беру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лауазымды адам қол қояды. Қол қойылғаннан кейін фотографиялық карточканың оң жақ төменгі бұрышына және куәлік бланкісіне мөр бедері қойылады, ол голографиялық жапсырмамен бекітіледі (жапсырма мөр бедерінің үстіне жапсырылады, содан кейін қосымша парақтың сыртқы беті ламинатталады). Бұдан кейін қосымша парақтың бланкісі қосымша парақтардың сол және оң жақтарындағы тиісті белгілер (бұрыштар) бойынша қиылады. Қиылған қосымша парақтар куәліктің ішкі бөліктеріне жапсырылады.</w:t>
      </w:r>
    </w:p>
    <w:bookmarkEnd w:id="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қызметкерлері мен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куәлігінің сипаттамасына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7" w:id="42"/>
    <w:p>
      <w:pPr>
        <w:spacing w:after="0"/>
        <w:ind w:left="0"/>
        <w:jc w:val="both"/>
      </w:pPr>
      <w:r>
        <w:rPr>
          <w:rFonts w:ascii="Times New Roman"/>
          <w:b w:val="false"/>
          <w:i w:val="false"/>
          <w:color w:val="000000"/>
          <w:sz w:val="28"/>
        </w:rPr>
        <w:t xml:space="preserve">
      Нысан </w:t>
      </w:r>
    </w:p>
    <w:bookmarkEnd w:id="42"/>
    <w:bookmarkStart w:name="z48" w:id="43"/>
    <w:p>
      <w:pPr>
        <w:spacing w:after="0"/>
        <w:ind w:left="0"/>
        <w:jc w:val="left"/>
      </w:pPr>
      <w:r>
        <w:rPr>
          <w:rFonts w:ascii="Times New Roman"/>
          <w:b/>
          <w:i w:val="false"/>
          <w:color w:val="000000"/>
        </w:rPr>
        <w:t xml:space="preserve"> Қызметтік куәліктің мұқабасының үлгісі</w:t>
      </w:r>
    </w:p>
    <w:bookmarkEnd w:id="43"/>
    <w:p>
      <w:pPr>
        <w:spacing w:after="0"/>
        <w:ind w:left="0"/>
        <w:jc w:val="left"/>
      </w:pPr>
      <w:r>
        <w:br/>
      </w:r>
    </w:p>
    <w:p>
      <w:pPr>
        <w:spacing w:after="0"/>
        <w:ind w:left="0"/>
        <w:jc w:val="both"/>
      </w:pPr>
      <w:r>
        <w:drawing>
          <wp:inline distT="0" distB="0" distL="0" distR="0">
            <wp:extent cx="78105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42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қорғау органдары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қызметкерлері мен әскери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қызметшілерінің қызметтік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куәлігінің сипаттамасына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50" w:id="44"/>
    <w:p>
      <w:pPr>
        <w:spacing w:after="0"/>
        <w:ind w:left="0"/>
        <w:jc w:val="both"/>
      </w:pPr>
      <w:r>
        <w:rPr>
          <w:rFonts w:ascii="Times New Roman"/>
          <w:b w:val="false"/>
          <w:i w:val="false"/>
          <w:color w:val="000000"/>
          <w:sz w:val="28"/>
        </w:rPr>
        <w:t xml:space="preserve">
      Нысан </w:t>
      </w:r>
    </w:p>
    <w:bookmarkEnd w:id="44"/>
    <w:bookmarkStart w:name="z51" w:id="45"/>
    <w:p>
      <w:pPr>
        <w:spacing w:after="0"/>
        <w:ind w:left="0"/>
        <w:jc w:val="left"/>
      </w:pPr>
      <w:r>
        <w:rPr>
          <w:rFonts w:ascii="Times New Roman"/>
          <w:b/>
          <w:i w:val="false"/>
          <w:color w:val="000000"/>
        </w:rPr>
        <w:t xml:space="preserve"> Қызметтік куәліктің қосымша парағының үлгісі</w:t>
      </w:r>
    </w:p>
    <w:bookmarkEnd w:id="45"/>
    <w:p>
      <w:pPr>
        <w:spacing w:after="0"/>
        <w:ind w:left="0"/>
        <w:jc w:val="left"/>
      </w:pPr>
      <w:r>
        <w:br/>
      </w:r>
    </w:p>
    <w:p>
      <w:pPr>
        <w:spacing w:after="0"/>
        <w:ind w:left="0"/>
        <w:jc w:val="both"/>
      </w:pPr>
      <w:r>
        <w:drawing>
          <wp:inline distT="0" distB="0" distL="0" distR="0">
            <wp:extent cx="78105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425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