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a51d" w14:textId="601a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2022 жылғы 7 маусымдағы ""Павлодар облысы әкімінің аппараты" мемлекеттік мекемесі туралы ережені бекіту туралы" № 156/2 қаулысына өзгеріс енгізу туралы</w:t>
      </w:r>
    </w:p>
    <w:p>
      <w:pPr>
        <w:spacing w:after="0"/>
        <w:ind w:left="0"/>
        <w:jc w:val="both"/>
      </w:pPr>
      <w:r>
        <w:rPr>
          <w:rFonts w:ascii="Times New Roman"/>
          <w:b w:val="false"/>
          <w:i w:val="false"/>
          <w:color w:val="000000"/>
          <w:sz w:val="28"/>
        </w:rPr>
        <w:t>Павлодар облысы әкімдігінің 2023 жылғы 31 қазандағы № 265/3 қаулысы</w:t>
      </w:r>
    </w:p>
    <w:p>
      <w:pPr>
        <w:spacing w:after="0"/>
        <w:ind w:left="0"/>
        <w:jc w:val="both"/>
      </w:pPr>
      <w:bookmarkStart w:name="z1" w:id="0"/>
      <w:r>
        <w:rPr>
          <w:rFonts w:ascii="Times New Roman"/>
          <w:b w:val="false"/>
          <w:i w:val="false"/>
          <w:color w:val="000000"/>
          <w:sz w:val="28"/>
        </w:rPr>
        <w:t xml:space="preserve">
      Қазақстан Республикасының 2020 жылғы 29 маусымдағы Әкімшілік рәсімдік-процестік кодексінің </w:t>
      </w:r>
      <w:r>
        <w:rPr>
          <w:rFonts w:ascii="Times New Roman"/>
          <w:b w:val="false"/>
          <w:i w:val="false"/>
          <w:color w:val="000000"/>
          <w:sz w:val="28"/>
        </w:rPr>
        <w:t>40-бабы</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2-тармағына, Қазақстан Республикасының 2011 жылғы 1 наурыздағы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65-бабы</w:t>
      </w:r>
      <w:r>
        <w:rPr>
          <w:rFonts w:ascii="Times New Roman"/>
          <w:b w:val="false"/>
          <w:i w:val="false"/>
          <w:color w:val="000000"/>
          <w:sz w:val="28"/>
        </w:rPr>
        <w:t xml:space="preserve"> 3-тармағына,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1. Павлодар облысы әкімдігінің 2022 жылғы 7 маусымдағы ""Павлодар облысы әкімінің аппараты" мемлекеттік мекемесі туралы ережені бекіту туралы" № 156/2 қаулысына келесі өзгеріс енгізілсін:</w:t>
      </w:r>
    </w:p>
    <w:bookmarkEnd w:id="1"/>
    <w:p>
      <w:pPr>
        <w:spacing w:after="0"/>
        <w:ind w:left="0"/>
        <w:jc w:val="both"/>
      </w:pPr>
      <w:r>
        <w:rPr>
          <w:rFonts w:ascii="Times New Roman"/>
          <w:b w:val="false"/>
          <w:i w:val="false"/>
          <w:color w:val="000000"/>
          <w:sz w:val="28"/>
        </w:rPr>
        <w:t>
      "Павлодар облысы әкімінің аппараты" мемлекеттік мекемесі туралы ереже осы қаулының қосымшасына сәйкес жаңа редакцияда жазылсын.</w:t>
      </w:r>
    </w:p>
    <w:bookmarkStart w:name="z3" w:id="2"/>
    <w:p>
      <w:pPr>
        <w:spacing w:after="0"/>
        <w:ind w:left="0"/>
        <w:jc w:val="both"/>
      </w:pPr>
      <w:r>
        <w:rPr>
          <w:rFonts w:ascii="Times New Roman"/>
          <w:b w:val="false"/>
          <w:i w:val="false"/>
          <w:color w:val="000000"/>
          <w:sz w:val="28"/>
        </w:rPr>
        <w:t>
      2. "Павлодар облысы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де қажетті шаралар қабылдауды қамтамасыз етсін.</w:t>
      </w:r>
    </w:p>
    <w:bookmarkStart w:name="z4" w:id="3"/>
    <w:p>
      <w:pPr>
        <w:spacing w:after="0"/>
        <w:ind w:left="0"/>
        <w:jc w:val="both"/>
      </w:pPr>
      <w:r>
        <w:rPr>
          <w:rFonts w:ascii="Times New Roman"/>
          <w:b w:val="false"/>
          <w:i w:val="false"/>
          <w:color w:val="000000"/>
          <w:sz w:val="28"/>
        </w:rPr>
        <w:t>
      4. Осы қаулының орындалуын бақылау облыс әкімі аппаратының басшысына жүктелсiн.</w:t>
      </w:r>
    </w:p>
    <w:bookmarkEnd w:id="3"/>
    <w:bookmarkStart w:name="z5" w:id="4"/>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2023 жылғы 31 _қазан___</w:t>
            </w:r>
            <w:r>
              <w:br/>
            </w:r>
            <w:r>
              <w:rPr>
                <w:rFonts w:ascii="Times New Roman"/>
                <w:b w:val="false"/>
                <w:i w:val="false"/>
                <w:color w:val="000000"/>
                <w:sz w:val="20"/>
              </w:rPr>
              <w:t>№ 265/3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"Павлодар облысы әкімінің аппараты" мемлекеттік мекемесі туралы ереже</w:t>
      </w:r>
    </w:p>
    <w:bookmarkStart w:name="z7" w:id="5"/>
    <w:p>
      <w:pPr>
        <w:spacing w:after="0"/>
        <w:ind w:left="0"/>
        <w:jc w:val="both"/>
      </w:pPr>
      <w:r>
        <w:rPr>
          <w:rFonts w:ascii="Times New Roman"/>
          <w:b w:val="false"/>
          <w:i w:val="false"/>
          <w:color w:val="000000"/>
          <w:sz w:val="28"/>
        </w:rPr>
        <w:t>
      1. Жалпы ережелер</w:t>
      </w:r>
    </w:p>
    <w:bookmarkEnd w:id="5"/>
    <w:bookmarkStart w:name="z8" w:id="6"/>
    <w:p>
      <w:pPr>
        <w:spacing w:after="0"/>
        <w:ind w:left="0"/>
        <w:jc w:val="both"/>
      </w:pPr>
      <w:r>
        <w:rPr>
          <w:rFonts w:ascii="Times New Roman"/>
          <w:b w:val="false"/>
          <w:i w:val="false"/>
          <w:color w:val="000000"/>
          <w:sz w:val="28"/>
        </w:rPr>
        <w:t>
      1. "Павлодар облысы әкімінің аппараты" мемлекеттік мекемесі Павлодар облысы әкімінің қызметін ақпараттық-талдамалық, ұйымдық-құқықтық және материалдық-техникалық жағынан қамтамасыз ету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xml:space="preserve">
      2. "Павлодар облысы әкімінің аппараты" мемлекеттік мекемесінің ведомстволары жоқ. </w:t>
      </w:r>
    </w:p>
    <w:bookmarkEnd w:id="7"/>
    <w:bookmarkStart w:name="z10" w:id="8"/>
    <w:p>
      <w:pPr>
        <w:spacing w:after="0"/>
        <w:ind w:left="0"/>
        <w:jc w:val="both"/>
      </w:pPr>
      <w:r>
        <w:rPr>
          <w:rFonts w:ascii="Times New Roman"/>
          <w:b w:val="false"/>
          <w:i w:val="false"/>
          <w:color w:val="000000"/>
          <w:sz w:val="28"/>
        </w:rPr>
        <w:t xml:space="preserve">
      3. "Павлодар облысы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4. "Павлодар облысы әкімінің аппараты" мемлекеттік мекемесі мемлекеттік мекеменің ұйымдық-құқықтық нысанындағы заңды тұлға болып табылады, оның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5. "Павлодар облысы әкімінің аппараты"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"Павлодар облысы әкімінің аппараты"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"Павлодар облысы әкімінің аппараты" мемлекеттік мекемесі өз құзыретінің мәселелері бойынша заңнамада белгіленген тәртіпте "Павлодар облысы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"Павлодар облысы әкімінің аппараты" мемлекеттік мекемесінің құрылымы мен штат санының лимиті Қазақстан Республикасының заңнамасына сәйкес бекітіледі.</w:t>
      </w:r>
    </w:p>
    <w:bookmarkEnd w:id="13"/>
    <w:bookmarkStart w:name="z16" w:id="14"/>
    <w:p>
      <w:pPr>
        <w:spacing w:after="0"/>
        <w:ind w:left="0"/>
        <w:jc w:val="both"/>
      </w:pPr>
      <w:r>
        <w:rPr>
          <w:rFonts w:ascii="Times New Roman"/>
          <w:b w:val="false"/>
          <w:i w:val="false"/>
          <w:color w:val="000000"/>
          <w:sz w:val="28"/>
        </w:rPr>
        <w:t>
      9. Мемлекеттік мекеменің орналасқан жері: Қазақстан Республикасы, Павлодар облысы, 140000 Павлодар қаласы, Академик Сәтбаев көшесі, 49-үй.</w:t>
      </w:r>
    </w:p>
    <w:bookmarkEnd w:id="14"/>
    <w:bookmarkStart w:name="z17" w:id="15"/>
    <w:p>
      <w:pPr>
        <w:spacing w:after="0"/>
        <w:ind w:left="0"/>
        <w:jc w:val="both"/>
      </w:pPr>
      <w:r>
        <w:rPr>
          <w:rFonts w:ascii="Times New Roman"/>
          <w:b w:val="false"/>
          <w:i w:val="false"/>
          <w:color w:val="000000"/>
          <w:sz w:val="28"/>
        </w:rPr>
        <w:t>
      10. "Павлодар облысы әкімінің аппараты" мемлекеттік мекемесінің жұмыс тәртібі: дүйсенбі-жұма күндері сағат 9.00-ден 18.30-ға дейін, түскі үзіліс сағат 13.00-ден 14.30-ға дейін, демалыс күндері: сенбі-жексенбі.</w:t>
      </w:r>
    </w:p>
    <w:bookmarkEnd w:id="15"/>
    <w:bookmarkStart w:name="z18" w:id="16"/>
    <w:p>
      <w:pPr>
        <w:spacing w:after="0"/>
        <w:ind w:left="0"/>
        <w:jc w:val="both"/>
      </w:pPr>
      <w:r>
        <w:rPr>
          <w:rFonts w:ascii="Times New Roman"/>
          <w:b w:val="false"/>
          <w:i w:val="false"/>
          <w:color w:val="000000"/>
          <w:sz w:val="28"/>
        </w:rPr>
        <w:t>
      11. Мемлекеттік мекеменің толық атауы: мемлекеттік тілдегі – "Павлодар облысы әкімінің аппараты" мемлекеттік мекемесі, орыс тілінде – государственное учреждение "Аппарат акима Павлодарской области".</w:t>
      </w:r>
    </w:p>
    <w:bookmarkEnd w:id="16"/>
    <w:bookmarkStart w:name="z19" w:id="17"/>
    <w:p>
      <w:pPr>
        <w:spacing w:after="0"/>
        <w:ind w:left="0"/>
        <w:jc w:val="both"/>
      </w:pPr>
      <w:r>
        <w:rPr>
          <w:rFonts w:ascii="Times New Roman"/>
          <w:b w:val="false"/>
          <w:i w:val="false"/>
          <w:color w:val="000000"/>
          <w:sz w:val="28"/>
        </w:rPr>
        <w:t>
      12. Мемлекет Павлодар облысы әкімдігінің тұлғасында "Павлодар облысы әкімінің аппараты" мемлекеттік мекемесінің құрылтайшысы болып табылады.</w:t>
      </w:r>
    </w:p>
    <w:bookmarkEnd w:id="17"/>
    <w:bookmarkStart w:name="z20" w:id="18"/>
    <w:p>
      <w:pPr>
        <w:spacing w:after="0"/>
        <w:ind w:left="0"/>
        <w:jc w:val="both"/>
      </w:pPr>
      <w:r>
        <w:rPr>
          <w:rFonts w:ascii="Times New Roman"/>
          <w:b w:val="false"/>
          <w:i w:val="false"/>
          <w:color w:val="000000"/>
          <w:sz w:val="28"/>
        </w:rPr>
        <w:t>
      13. Осы Ереже "Павлодар облысы әкімінің аппараты"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"Павлодар облысы әкімінің аппараты" мемлекеттік мекемесінің қызметін қаржыландыру Қазақстан Республикасының заңнамасына сәйкес облыстық бюджеттен жүзеге асырылады.</w:t>
      </w:r>
    </w:p>
    <w:bookmarkEnd w:id="19"/>
    <w:bookmarkStart w:name="z22" w:id="20"/>
    <w:p>
      <w:pPr>
        <w:spacing w:after="0"/>
        <w:ind w:left="0"/>
        <w:jc w:val="both"/>
      </w:pPr>
      <w:r>
        <w:rPr>
          <w:rFonts w:ascii="Times New Roman"/>
          <w:b w:val="false"/>
          <w:i w:val="false"/>
          <w:color w:val="000000"/>
          <w:sz w:val="28"/>
        </w:rPr>
        <w:t>
      15. "Павлодар облысы әкімінің аппараты" мемлекеттік мекемесіне кәсіпкерлік субъектілерімен "Павлодар облысы әкімінің аппараты" мемлекеттік мекемесінің өкілеттіктері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xml:space="preserve">
      Егер "Павлодар облысы әкімінің аппараты" мемлекеттік мекемесіне заңнамалық актілерімен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p>
      <w:pPr>
        <w:spacing w:after="0"/>
        <w:ind w:left="0"/>
        <w:jc w:val="both"/>
      </w:pPr>
      <w:r>
        <w:rPr>
          <w:rFonts w:ascii="Times New Roman"/>
          <w:b w:val="false"/>
          <w:i w:val="false"/>
          <w:color w:val="000000"/>
          <w:sz w:val="28"/>
        </w:rPr>
        <w:t>
      2. "Павлодар облысы әкімінің аппараты" мемлекеттік мекемесінің мақсаты, қызметінің мәні, міндеттері мен өкілеттіктері</w:t>
      </w:r>
    </w:p>
    <w:bookmarkStart w:name="z23" w:id="21"/>
    <w:p>
      <w:pPr>
        <w:spacing w:after="0"/>
        <w:ind w:left="0"/>
        <w:jc w:val="both"/>
      </w:pPr>
      <w:r>
        <w:rPr>
          <w:rFonts w:ascii="Times New Roman"/>
          <w:b w:val="false"/>
          <w:i w:val="false"/>
          <w:color w:val="000000"/>
          <w:sz w:val="28"/>
        </w:rPr>
        <w:t>
      16. "Павлодар облысы әкімінің аппараты" мемлекеттік мекемесінің мақсаты – Павлодар облысы әкімінің қызметін ақпараттық-талдамалық, ұйымдық-құқықтық және материалдық-техникалық жағынан қамтамасыз ету іс-шараларын облыстық деңгейде іске асыру.</w:t>
      </w:r>
    </w:p>
    <w:bookmarkEnd w:id="21"/>
    <w:bookmarkStart w:name="z24" w:id="22"/>
    <w:p>
      <w:pPr>
        <w:spacing w:after="0"/>
        <w:ind w:left="0"/>
        <w:jc w:val="both"/>
      </w:pPr>
      <w:r>
        <w:rPr>
          <w:rFonts w:ascii="Times New Roman"/>
          <w:b w:val="false"/>
          <w:i w:val="false"/>
          <w:color w:val="000000"/>
          <w:sz w:val="28"/>
        </w:rPr>
        <w:t>
      17. Облыс аумағында мемлекеттік саясатты жүргізу бойынша облыс әкімінің қызметін қамтамасыз ету жөніндегі іс-шараларды жүзеге асыру "Павлодар облысы әкімінің аппараты" мемлекеттік мекемесі қызметінің мәні болып табылады.</w:t>
      </w:r>
    </w:p>
    <w:bookmarkEnd w:id="22"/>
    <w:bookmarkStart w:name="z25" w:id="23"/>
    <w:p>
      <w:pPr>
        <w:spacing w:after="0"/>
        <w:ind w:left="0"/>
        <w:jc w:val="both"/>
      </w:pPr>
      <w:r>
        <w:rPr>
          <w:rFonts w:ascii="Times New Roman"/>
          <w:b w:val="false"/>
          <w:i w:val="false"/>
          <w:color w:val="000000"/>
          <w:sz w:val="28"/>
        </w:rPr>
        <w:t>
      18. Міндеттері:</w:t>
      </w:r>
    </w:p>
    <w:bookmarkEnd w:id="23"/>
    <w:p>
      <w:pPr>
        <w:spacing w:after="0"/>
        <w:ind w:left="0"/>
        <w:jc w:val="both"/>
      </w:pPr>
      <w:r>
        <w:rPr>
          <w:rFonts w:ascii="Times New Roman"/>
          <w:b w:val="false"/>
          <w:i w:val="false"/>
          <w:color w:val="000000"/>
          <w:sz w:val="28"/>
        </w:rPr>
        <w:t>
      1) облыс әкімінің өзіне сеніп тапсырылған аумақта мемлекеттік саясатты жүргізу жөніндегі қызметін қамтамасыз ету;</w:t>
      </w:r>
    </w:p>
    <w:p>
      <w:pPr>
        <w:spacing w:after="0"/>
        <w:ind w:left="0"/>
        <w:jc w:val="both"/>
      </w:pPr>
      <w:r>
        <w:rPr>
          <w:rFonts w:ascii="Times New Roman"/>
          <w:b w:val="false"/>
          <w:i w:val="false"/>
          <w:color w:val="000000"/>
          <w:sz w:val="28"/>
        </w:rPr>
        <w:t>
      2) қоғамдық келісімнің, саяси тұрақтылықтың, экономикалық дамудың, қазақстандық отансүйгіштіктің конституциялық қағидаттарын іске асыруға, өңірдің неғұрлым маңызды мәселелерін демократиялық әдістермен шешуге жәрдемдесу;</w:t>
      </w:r>
    </w:p>
    <w:p>
      <w:pPr>
        <w:spacing w:after="0"/>
        <w:ind w:left="0"/>
        <w:jc w:val="both"/>
      </w:pPr>
      <w:r>
        <w:rPr>
          <w:rFonts w:ascii="Times New Roman"/>
          <w:b w:val="false"/>
          <w:i w:val="false"/>
          <w:color w:val="000000"/>
          <w:sz w:val="28"/>
        </w:rPr>
        <w:t>
      3) Қазақстан Республикасының даму стратегиясына сәйкес облыстың әлеуметтік-экономикалык даму жоспарларын әзірлеуге қатысу, әлеуметтік-экономикалық реформаларды жүзеге асыру тетіктері мен тактикасын жетілдіру;</w:t>
      </w:r>
    </w:p>
    <w:p>
      <w:pPr>
        <w:spacing w:after="0"/>
        <w:ind w:left="0"/>
        <w:jc w:val="both"/>
      </w:pPr>
      <w:r>
        <w:rPr>
          <w:rFonts w:ascii="Times New Roman"/>
          <w:b w:val="false"/>
          <w:i w:val="false"/>
          <w:color w:val="000000"/>
          <w:sz w:val="28"/>
        </w:rPr>
        <w:t>
      4) орталық және жергілікті мемлекеттік органдармен, ұйымдармен және азаматтармен өзара іс-қимыл жасау;</w:t>
      </w:r>
    </w:p>
    <w:p>
      <w:pPr>
        <w:spacing w:after="0"/>
        <w:ind w:left="0"/>
        <w:jc w:val="both"/>
      </w:pPr>
      <w:r>
        <w:rPr>
          <w:rFonts w:ascii="Times New Roman"/>
          <w:b w:val="false"/>
          <w:i w:val="false"/>
          <w:color w:val="000000"/>
          <w:sz w:val="28"/>
        </w:rPr>
        <w:t>
      5) облыстағы жергілікті атқарушы органдардың қызметін үйлестіру.</w:t>
      </w:r>
    </w:p>
    <w:bookmarkStart w:name="z26" w:id="24"/>
    <w:p>
      <w:pPr>
        <w:spacing w:after="0"/>
        <w:ind w:left="0"/>
        <w:jc w:val="both"/>
      </w:pPr>
      <w:r>
        <w:rPr>
          <w:rFonts w:ascii="Times New Roman"/>
          <w:b w:val="false"/>
          <w:i w:val="false"/>
          <w:color w:val="000000"/>
          <w:sz w:val="28"/>
        </w:rPr>
        <w:t>
      19. Өкілеттіктері:</w:t>
      </w:r>
    </w:p>
    <w:bookmarkEnd w:id="24"/>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"Павлодар облысы әкімінің аппараты" мемлекеттік мекемесі өзіне жүктелген міндеттерді орындау және осы Ережеде қарастырылған өкілеттіктерді жүзеге асыру үшін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мемлекеттік органдардан, өзге де ұйымдардан, лауазымды тұлғалардан "Павлодар облысы әкімінің аппараты" мемлекеттік мекемесі алдына қойылған міндеттерді орындауға байланысты мәселелер жөніндегі қажетті ақпаратты, құжаттар мен өзге де материалдарды өтеусіз негізде сұратуға және алуға;</w:t>
      </w:r>
    </w:p>
    <w:p>
      <w:pPr>
        <w:spacing w:after="0"/>
        <w:ind w:left="0"/>
        <w:jc w:val="both"/>
      </w:pPr>
      <w:r>
        <w:rPr>
          <w:rFonts w:ascii="Times New Roman"/>
          <w:b w:val="false"/>
          <w:i w:val="false"/>
          <w:color w:val="000000"/>
          <w:sz w:val="28"/>
        </w:rPr>
        <w:t>
      2) жергілікті бюджеттен қаржыландырылатын атқарушы органдардың ұйымдастырушылық қызметін жетілдіру жөніндегі ұсыныстарды әкімдік пен облыс әкімінің қарауына енгізуге;</w:t>
      </w:r>
    </w:p>
    <w:p>
      <w:pPr>
        <w:spacing w:after="0"/>
        <w:ind w:left="0"/>
        <w:jc w:val="both"/>
      </w:pPr>
      <w:r>
        <w:rPr>
          <w:rFonts w:ascii="Times New Roman"/>
          <w:b w:val="false"/>
          <w:i w:val="false"/>
          <w:color w:val="000000"/>
          <w:sz w:val="28"/>
        </w:rPr>
        <w:t>
      3) шарттар, келісімдер мен өзге де заңды мәмілелерді жасасуға;</w:t>
      </w:r>
    </w:p>
    <w:p>
      <w:pPr>
        <w:spacing w:after="0"/>
        <w:ind w:left="0"/>
        <w:jc w:val="both"/>
      </w:pPr>
      <w:r>
        <w:rPr>
          <w:rFonts w:ascii="Times New Roman"/>
          <w:b w:val="false"/>
          <w:i w:val="false"/>
          <w:color w:val="000000"/>
          <w:sz w:val="28"/>
        </w:rPr>
        <w:t>
      4) Қазақстан Республикасының заңнамасына сәйкес акционерлердің жалпы жиналысының (қатысушылардың жалпы жиналысының) құзыретіне жатқызылған мәселелер бойынша акционер (қатысушы) ретінде мемлекеттің мүддесін білдіруге;</w:t>
      </w:r>
    </w:p>
    <w:p>
      <w:pPr>
        <w:spacing w:after="0"/>
        <w:ind w:left="0"/>
        <w:jc w:val="both"/>
      </w:pPr>
      <w:r>
        <w:rPr>
          <w:rFonts w:ascii="Times New Roman"/>
          <w:b w:val="false"/>
          <w:i w:val="false"/>
          <w:color w:val="000000"/>
          <w:sz w:val="28"/>
        </w:rPr>
        <w:t>
      5) қолданыстағы заңнамада және осы Ережеде көзделген құзыреті шегінде барлық сатылардағы соттарда, мемлекеттік органдарда, мекемелерде, кәсіпорындарда және өзге де ұйымдарда әкімнің мүдделерін білдіруге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Президенттің, Үкіметтің және өзге де орталық мемлекеттік органдардың, сондай-ақ облыс әкімінің және әкімдігінің актілерін және тапсырмаларын сапалы және уақтылы орындау.</w:t>
      </w:r>
    </w:p>
    <w:bookmarkStart w:name="z27" w:id="25"/>
    <w:p>
      <w:pPr>
        <w:spacing w:after="0"/>
        <w:ind w:left="0"/>
        <w:jc w:val="both"/>
      </w:pPr>
      <w:r>
        <w:rPr>
          <w:rFonts w:ascii="Times New Roman"/>
          <w:b w:val="false"/>
          <w:i w:val="false"/>
          <w:color w:val="000000"/>
          <w:sz w:val="28"/>
        </w:rPr>
        <w:t>
      20. Функциялары:</w:t>
      </w:r>
    </w:p>
    <w:bookmarkEnd w:id="25"/>
    <w:p>
      <w:pPr>
        <w:spacing w:after="0"/>
        <w:ind w:left="0"/>
        <w:jc w:val="both"/>
      </w:pPr>
      <w:r>
        <w:rPr>
          <w:rFonts w:ascii="Times New Roman"/>
          <w:b w:val="false"/>
          <w:i w:val="false"/>
          <w:color w:val="000000"/>
          <w:sz w:val="28"/>
        </w:rPr>
        <w:t>
      1) облыс әкімдігі отырыстарын, облыс әкімінің қатысуымен өтетін іс-шараларды, мәжілістерді, семинарларды, шетел делегацияларының сапарларын, облыс әкімінің өңірлерге сапарға баруын ұйымдық, құқықтық, ақпараттық-талдамалық, консультативтік, материалдық-техникалық жағынан дайындауды және өткізуді, сондай-ақ облыс әкімінің қатысуымен өтетін көрсетілген және өзге де іс-шараларды қаржыландыруды қамтамасыз ету;</w:t>
      </w:r>
    </w:p>
    <w:p>
      <w:pPr>
        <w:spacing w:after="0"/>
        <w:ind w:left="0"/>
        <w:jc w:val="both"/>
      </w:pPr>
      <w:r>
        <w:rPr>
          <w:rFonts w:ascii="Times New Roman"/>
          <w:b w:val="false"/>
          <w:i w:val="false"/>
          <w:color w:val="000000"/>
          <w:sz w:val="28"/>
        </w:rPr>
        <w:t>
      2) келесі мәселелер бойынша ақпараттық материалдарды дайындау және ұсыну:</w:t>
      </w:r>
    </w:p>
    <w:p>
      <w:pPr>
        <w:spacing w:after="0"/>
        <w:ind w:left="0"/>
        <w:jc w:val="both"/>
      </w:pPr>
      <w:r>
        <w:rPr>
          <w:rFonts w:ascii="Times New Roman"/>
          <w:b w:val="false"/>
          <w:i w:val="false"/>
          <w:color w:val="000000"/>
          <w:sz w:val="28"/>
        </w:rPr>
        <w:t xml:space="preserve">
      Бірыңғай индустрияландыру картасы мен Қазақстан Республикасы жалпыұлттық инвестициялық жобалар пулы шеңберінде инвестициялық жобаларды іске асыру; </w:t>
      </w:r>
    </w:p>
    <w:p>
      <w:pPr>
        <w:spacing w:after="0"/>
        <w:ind w:left="0"/>
        <w:jc w:val="both"/>
      </w:pPr>
      <w:r>
        <w:rPr>
          <w:rFonts w:ascii="Times New Roman"/>
          <w:b w:val="false"/>
          <w:i w:val="false"/>
          <w:color w:val="000000"/>
          <w:sz w:val="28"/>
        </w:rPr>
        <w:t xml:space="preserve">
      өнеркәсіптік өндірісті және құрылыс индустриясын, шағын және орта бизнесті дамыту; </w:t>
      </w:r>
    </w:p>
    <w:p>
      <w:pPr>
        <w:spacing w:after="0"/>
        <w:ind w:left="0"/>
        <w:jc w:val="both"/>
      </w:pPr>
      <w:r>
        <w:rPr>
          <w:rFonts w:ascii="Times New Roman"/>
          <w:b w:val="false"/>
          <w:i w:val="false"/>
          <w:color w:val="000000"/>
          <w:sz w:val="28"/>
        </w:rPr>
        <w:t>
      бюджет саясаты және мемлекеттік активтерді басқару, өңірдің әлеуметтік-экономикалық дамуы, бағалар мен тарифтерді қалыптастыру;</w:t>
      </w:r>
    </w:p>
    <w:p>
      <w:pPr>
        <w:spacing w:after="0"/>
        <w:ind w:left="0"/>
        <w:jc w:val="both"/>
      </w:pPr>
      <w:r>
        <w:rPr>
          <w:rFonts w:ascii="Times New Roman"/>
          <w:b w:val="false"/>
          <w:i w:val="false"/>
          <w:color w:val="000000"/>
          <w:sz w:val="28"/>
        </w:rPr>
        <w:t>
      білім беру, денсаулық сақтау және әлеуметтік қамсыздандыру салаларындағы бағдарламаларды іске асыру;</w:t>
      </w:r>
    </w:p>
    <w:p>
      <w:pPr>
        <w:spacing w:after="0"/>
        <w:ind w:left="0"/>
        <w:jc w:val="both"/>
      </w:pPr>
      <w:r>
        <w:rPr>
          <w:rFonts w:ascii="Times New Roman"/>
          <w:b w:val="false"/>
          <w:i w:val="false"/>
          <w:color w:val="000000"/>
          <w:sz w:val="28"/>
        </w:rPr>
        <w:t>
      агроөнеркәсіп кешенін дамыту, қоршаған ортаны және су ресурстарын қорғау бағдарламаларын іске асыру, азық-түлік тұрақтандыру қорын құруды, жер ресурстарын ұтымды пайдалануды қамтамасыз ету;</w:t>
      </w:r>
    </w:p>
    <w:p>
      <w:pPr>
        <w:spacing w:after="0"/>
        <w:ind w:left="0"/>
        <w:jc w:val="both"/>
      </w:pPr>
      <w:r>
        <w:rPr>
          <w:rFonts w:ascii="Times New Roman"/>
          <w:b w:val="false"/>
          <w:i w:val="false"/>
          <w:color w:val="000000"/>
          <w:sz w:val="28"/>
        </w:rPr>
        <w:t>
      ақпараттық, тіл және ономастика, жастар және дін саясатын ұйымдастыру;</w:t>
      </w:r>
    </w:p>
    <w:p>
      <w:pPr>
        <w:spacing w:after="0"/>
        <w:ind w:left="0"/>
        <w:jc w:val="both"/>
      </w:pPr>
      <w:r>
        <w:rPr>
          <w:rFonts w:ascii="Times New Roman"/>
          <w:b w:val="false"/>
          <w:i w:val="false"/>
          <w:color w:val="000000"/>
          <w:sz w:val="28"/>
        </w:rPr>
        <w:t>
      қоғамдағы қоғамдық-саяси өзгерістерді ақпараттық сүйемелдеуді іске асыру;</w:t>
      </w:r>
    </w:p>
    <w:p>
      <w:pPr>
        <w:spacing w:after="0"/>
        <w:ind w:left="0"/>
        <w:jc w:val="both"/>
      </w:pPr>
      <w:r>
        <w:rPr>
          <w:rFonts w:ascii="Times New Roman"/>
          <w:b w:val="false"/>
          <w:i w:val="false"/>
          <w:color w:val="000000"/>
          <w:sz w:val="28"/>
        </w:rPr>
        <w:t>
      3) облыс әкімдігі мен әкімінің норма шығармашылық қызметін қамтамасыз ету, соның ішінде облыс әкімдігі мен әкімінің қарауына енгізілетін нормативтік құқықтық актілерге құқықтық талдауды жүзеге асыру;</w:t>
      </w:r>
    </w:p>
    <w:p>
      <w:pPr>
        <w:spacing w:after="0"/>
        <w:ind w:left="0"/>
        <w:jc w:val="both"/>
      </w:pPr>
      <w:r>
        <w:rPr>
          <w:rFonts w:ascii="Times New Roman"/>
          <w:b w:val="false"/>
          <w:i w:val="false"/>
          <w:color w:val="000000"/>
          <w:sz w:val="28"/>
        </w:rPr>
        <w:t>
      4) облыс әкімі мен облыс әкімі аппаратының мүддесін сот органдарында білдіру бойынша талап-арыз жұмыстарын жүргізу;</w:t>
      </w:r>
    </w:p>
    <w:p>
      <w:pPr>
        <w:spacing w:after="0"/>
        <w:ind w:left="0"/>
        <w:jc w:val="both"/>
      </w:pPr>
      <w:r>
        <w:rPr>
          <w:rFonts w:ascii="Times New Roman"/>
          <w:b w:val="false"/>
          <w:i w:val="false"/>
          <w:color w:val="000000"/>
          <w:sz w:val="28"/>
        </w:rPr>
        <w:t>
      5) Павлодар облысының терроризмге қарсы комиссиясының қызметін үйлестіру;</w:t>
      </w:r>
    </w:p>
    <w:p>
      <w:pPr>
        <w:spacing w:after="0"/>
        <w:ind w:left="0"/>
        <w:jc w:val="both"/>
      </w:pPr>
      <w:r>
        <w:rPr>
          <w:rFonts w:ascii="Times New Roman"/>
          <w:b w:val="false"/>
          <w:i w:val="false"/>
          <w:color w:val="000000"/>
          <w:sz w:val="28"/>
        </w:rPr>
        <w:t>
      6) Қазақстан Республикасы Терроризмге қарсы орталығының штабымен өзара іс-қимылды қамтамасыз ету;</w:t>
      </w:r>
    </w:p>
    <w:p>
      <w:pPr>
        <w:spacing w:after="0"/>
        <w:ind w:left="0"/>
        <w:jc w:val="both"/>
      </w:pPr>
      <w:r>
        <w:rPr>
          <w:rFonts w:ascii="Times New Roman"/>
          <w:b w:val="false"/>
          <w:i w:val="false"/>
          <w:color w:val="000000"/>
          <w:sz w:val="28"/>
        </w:rPr>
        <w:t>
      7) мемлекеттік наградалармен марапаттау, құрметті атақтарды беру және облыс әкімінің мадақтаулары жөнінде облыс әкіміне ұсыныстар енгізу;</w:t>
      </w:r>
    </w:p>
    <w:p>
      <w:pPr>
        <w:spacing w:after="0"/>
        <w:ind w:left="0"/>
        <w:jc w:val="both"/>
      </w:pPr>
      <w:r>
        <w:rPr>
          <w:rFonts w:ascii="Times New Roman"/>
          <w:b w:val="false"/>
          <w:i w:val="false"/>
          <w:color w:val="000000"/>
          <w:sz w:val="28"/>
        </w:rPr>
        <w:t>
      8) облыс әкіміне және облыс әкімдігіне тікелей бағынатын және есеп беретін мемлекеттік және консультативтік-кеңесші органдарға қатысты облыс әкімінің өкілеттіктерін қамтамасыз ету:</w:t>
      </w:r>
    </w:p>
    <w:p>
      <w:pPr>
        <w:spacing w:after="0"/>
        <w:ind w:left="0"/>
        <w:jc w:val="both"/>
      </w:pPr>
      <w:r>
        <w:rPr>
          <w:rFonts w:ascii="Times New Roman"/>
          <w:b w:val="false"/>
          <w:i w:val="false"/>
          <w:color w:val="000000"/>
          <w:sz w:val="28"/>
        </w:rPr>
        <w:t>
      облыс әкіміне жергілікті бюджеттен қаржыландырылатын мемлекеттік органдарды және облыс әкімі мен әкімдігіне тікелей бағынатын және есеп беретін консультативтік-кеңесші органдарды құру, қысқарту және қайта ұйымдастыру жөнінде ұсыныстар енгізу;</w:t>
      </w:r>
    </w:p>
    <w:p>
      <w:pPr>
        <w:spacing w:after="0"/>
        <w:ind w:left="0"/>
        <w:jc w:val="both"/>
      </w:pPr>
      <w:r>
        <w:rPr>
          <w:rFonts w:ascii="Times New Roman"/>
          <w:b w:val="false"/>
          <w:i w:val="false"/>
          <w:color w:val="000000"/>
          <w:sz w:val="28"/>
        </w:rPr>
        <w:t>
      облыс әкімі мен әкімдігіне тікелей бағынатын және есеп беретін мемлекеттік және консультативтік-кеңесші органдармен өзара іс-қимылды және олардың қызметін үйлестіруді қамтамасыз ету;</w:t>
      </w:r>
    </w:p>
    <w:p>
      <w:pPr>
        <w:spacing w:after="0"/>
        <w:ind w:left="0"/>
        <w:jc w:val="both"/>
      </w:pPr>
      <w:r>
        <w:rPr>
          <w:rFonts w:ascii="Times New Roman"/>
          <w:b w:val="false"/>
          <w:i w:val="false"/>
          <w:color w:val="000000"/>
          <w:sz w:val="28"/>
        </w:rPr>
        <w:t>
      9) облыс әкімінің өңірлік саясат саласындағы өкілеттіктерін іске асыру:</w:t>
      </w:r>
    </w:p>
    <w:p>
      <w:pPr>
        <w:spacing w:after="0"/>
        <w:ind w:left="0"/>
        <w:jc w:val="both"/>
      </w:pPr>
      <w:r>
        <w:rPr>
          <w:rFonts w:ascii="Times New Roman"/>
          <w:b w:val="false"/>
          <w:i w:val="false"/>
          <w:color w:val="000000"/>
          <w:sz w:val="28"/>
        </w:rPr>
        <w:t>
      облыс әкімі үшін өңірлік саясаттың стратегиясы, қалалар мен аудандардың өкілетті және атқарушы органдарының конструктивті бірлесіп жұмыс істеуі, олардың облыстық және орталық мемлекеттік және өкілетті органдарымен өзара іс-қимылы жөнінде болжам жасауды және ұсыныстар тұжырымдауды жүзеге асыру;</w:t>
      </w:r>
    </w:p>
    <w:p>
      <w:pPr>
        <w:spacing w:after="0"/>
        <w:ind w:left="0"/>
        <w:jc w:val="both"/>
      </w:pPr>
      <w:r>
        <w:rPr>
          <w:rFonts w:ascii="Times New Roman"/>
          <w:b w:val="false"/>
          <w:i w:val="false"/>
          <w:color w:val="000000"/>
          <w:sz w:val="28"/>
        </w:rPr>
        <w:t>
      облыс әкімінің қалалар мен аудандар әкімдерімен өзара іс-қимыл жасасуын қамтамасыз ету;</w:t>
      </w:r>
    </w:p>
    <w:p>
      <w:pPr>
        <w:spacing w:after="0"/>
        <w:ind w:left="0"/>
        <w:jc w:val="both"/>
      </w:pPr>
      <w:r>
        <w:rPr>
          <w:rFonts w:ascii="Times New Roman"/>
          <w:b w:val="false"/>
          <w:i w:val="false"/>
          <w:color w:val="000000"/>
          <w:sz w:val="28"/>
        </w:rPr>
        <w:t>
      жергілікті бюджеттен қаржыландырылатын атқарушы органдардың облыс әкімінің актілері мен тапсырмаларын сөзсіз және түбегейлі орындауын қамтамасыз ету;</w:t>
      </w:r>
    </w:p>
    <w:p>
      <w:pPr>
        <w:spacing w:after="0"/>
        <w:ind w:left="0"/>
        <w:jc w:val="both"/>
      </w:pPr>
      <w:r>
        <w:rPr>
          <w:rFonts w:ascii="Times New Roman"/>
          <w:b w:val="false"/>
          <w:i w:val="false"/>
          <w:color w:val="000000"/>
          <w:sz w:val="28"/>
        </w:rPr>
        <w:t>
      10) облыс әкімі тапсырмаларының орындалуына жүйелі түрде мониторинг жүргізу, тапсырмалардың толық және сапалы орындалуын талдау және бақылауды жетілдіру бойынша ұсыныстар енгізу;</w:t>
      </w:r>
    </w:p>
    <w:p>
      <w:pPr>
        <w:spacing w:after="0"/>
        <w:ind w:left="0"/>
        <w:jc w:val="both"/>
      </w:pPr>
      <w:r>
        <w:rPr>
          <w:rFonts w:ascii="Times New Roman"/>
          <w:b w:val="false"/>
          <w:i w:val="false"/>
          <w:color w:val="000000"/>
          <w:sz w:val="28"/>
        </w:rPr>
        <w:t>
      11) облыс әкімінің қызметін ақпараттық-талдамалық жағынан қамтамасыз етуді жүзеге асыру:</w:t>
      </w:r>
    </w:p>
    <w:p>
      <w:pPr>
        <w:spacing w:after="0"/>
        <w:ind w:left="0"/>
        <w:jc w:val="both"/>
      </w:pPr>
      <w:r>
        <w:rPr>
          <w:rFonts w:ascii="Times New Roman"/>
          <w:b w:val="false"/>
          <w:i w:val="false"/>
          <w:color w:val="000000"/>
          <w:sz w:val="28"/>
        </w:rPr>
        <w:t>
      ішкі саяси ахуалға, облыстың мемлекеттік органдары мен лауазымды тұлғаларының жұмысына талдау жүргізу, қоғамдық пікірді зерделеу, саяси және әлеуметтік-экономикалық ахуалдың дамуына, этносаралық қатынастарға болжам жасау, қоғамдық маңызы бар мәселелер жөнінде ұсыныстар дайындау;</w:t>
      </w:r>
    </w:p>
    <w:p>
      <w:pPr>
        <w:spacing w:after="0"/>
        <w:ind w:left="0"/>
        <w:jc w:val="both"/>
      </w:pPr>
      <w:r>
        <w:rPr>
          <w:rFonts w:ascii="Times New Roman"/>
          <w:b w:val="false"/>
          <w:i w:val="false"/>
          <w:color w:val="000000"/>
          <w:sz w:val="28"/>
        </w:rPr>
        <w:t>
      ақпаратты жинауды, өңдеуді жүзеге асыру және облыс әкімін ішкі саясат мәселелері бойынша ақпараттық-талдамалық материалдармен қамтамасыз ету;</w:t>
      </w:r>
    </w:p>
    <w:p>
      <w:pPr>
        <w:spacing w:after="0"/>
        <w:ind w:left="0"/>
        <w:jc w:val="both"/>
      </w:pPr>
      <w:r>
        <w:rPr>
          <w:rFonts w:ascii="Times New Roman"/>
          <w:b w:val="false"/>
          <w:i w:val="false"/>
          <w:color w:val="000000"/>
          <w:sz w:val="28"/>
        </w:rPr>
        <w:t>
      облыс әкімінің бұқаралық ақпарат құралдары арқылы жұртшылықпен байланысын орнатуды және үнемі дамытуды қамтамасыз ету, облыс ассамблеясының іс-шаралар өткізуіне, облыс әкімдігі мен әкімінің қабылдайтын актілерін түсіндіруге қатысу;</w:t>
      </w:r>
    </w:p>
    <w:p>
      <w:pPr>
        <w:spacing w:after="0"/>
        <w:ind w:left="0"/>
        <w:jc w:val="both"/>
      </w:pPr>
      <w:r>
        <w:rPr>
          <w:rFonts w:ascii="Times New Roman"/>
          <w:b w:val="false"/>
          <w:i w:val="false"/>
          <w:color w:val="000000"/>
          <w:sz w:val="28"/>
        </w:rPr>
        <w:t>
      12) облыс әкімінің персоналды басқару және мемлекеттік қызметтің кадр саясаты саласындағы қызметін қамтамасыз ету:</w:t>
      </w:r>
    </w:p>
    <w:p>
      <w:pPr>
        <w:spacing w:after="0"/>
        <w:ind w:left="0"/>
        <w:jc w:val="both"/>
      </w:pPr>
      <w:r>
        <w:rPr>
          <w:rFonts w:ascii="Times New Roman"/>
          <w:b w:val="false"/>
          <w:i w:val="false"/>
          <w:color w:val="000000"/>
          <w:sz w:val="28"/>
        </w:rPr>
        <w:t>
      атқарушы органдардың персоналды басқару стратегиясын әзірлеу және іске асыру;</w:t>
      </w:r>
    </w:p>
    <w:p>
      <w:pPr>
        <w:spacing w:after="0"/>
        <w:ind w:left="0"/>
        <w:jc w:val="both"/>
      </w:pPr>
      <w:r>
        <w:rPr>
          <w:rFonts w:ascii="Times New Roman"/>
          <w:b w:val="false"/>
          <w:i w:val="false"/>
          <w:color w:val="000000"/>
          <w:sz w:val="28"/>
        </w:rPr>
        <w:t>
      кадр жұмысының, мемлекеттік қызметтің жай-күйін және жергілікті бюджеттен қаржыландырылатын атқарушы органдардың мемлекеттік қызметшілерін кәсіби даярлаудың деңгейін талдау, "А" корпусының әкімшілік лауазымдарына кадр резервін қалыптастыруға қатысу;</w:t>
      </w:r>
    </w:p>
    <w:p>
      <w:pPr>
        <w:spacing w:after="0"/>
        <w:ind w:left="0"/>
        <w:jc w:val="both"/>
      </w:pPr>
      <w:r>
        <w:rPr>
          <w:rFonts w:ascii="Times New Roman"/>
          <w:b w:val="false"/>
          <w:i w:val="false"/>
          <w:color w:val="000000"/>
          <w:sz w:val="28"/>
        </w:rPr>
        <w:t>
      "А" және "Б" корпусының мемлекеттік саяси және әкімшілік қызметшілерін қызметке тағайындау мен қызметтен босату кезінде материалдарды ресімдеу, облыс әкімімен тағайындалатын және келісілетін лауазымды тұлғалардың мемлекеттік қызметті өткеруімен байланысты өзге де мәселелерін шешу және олардың жеке істерін жүргізу;</w:t>
      </w:r>
    </w:p>
    <w:p>
      <w:pPr>
        <w:spacing w:after="0"/>
        <w:ind w:left="0"/>
        <w:jc w:val="both"/>
      </w:pPr>
      <w:r>
        <w:rPr>
          <w:rFonts w:ascii="Times New Roman"/>
          <w:b w:val="false"/>
          <w:i w:val="false"/>
          <w:color w:val="000000"/>
          <w:sz w:val="28"/>
        </w:rPr>
        <w:t>
      жергілікті бюджеттен қаржыландырылатын атқарушы органдардың мемлекеттік кызметшілерін кәсіби даярлау, қайта даярлау және біліктілігін арттыруды ұйымдастыру;</w:t>
      </w:r>
    </w:p>
    <w:p>
      <w:pPr>
        <w:spacing w:after="0"/>
        <w:ind w:left="0"/>
        <w:jc w:val="both"/>
      </w:pPr>
      <w:r>
        <w:rPr>
          <w:rFonts w:ascii="Times New Roman"/>
          <w:b w:val="false"/>
          <w:i w:val="false"/>
          <w:color w:val="000000"/>
          <w:sz w:val="28"/>
        </w:rPr>
        <w:t>
      қолданыстағы заңнамаға сәйкес облыстық бюджеттен қаржыландырылатын атқарушы органдардың мемлекеттік әкімшілік қызметшілерінің, облыс әкімімен тағайындалатын басқа да лауазымды тұлғалардың қызметіне жыл сайынғы бағалауды және аттестаттауды жүргізу;</w:t>
      </w:r>
    </w:p>
    <w:p>
      <w:pPr>
        <w:spacing w:after="0"/>
        <w:ind w:left="0"/>
        <w:jc w:val="both"/>
      </w:pPr>
      <w:r>
        <w:rPr>
          <w:rFonts w:ascii="Times New Roman"/>
          <w:b w:val="false"/>
          <w:i w:val="false"/>
          <w:color w:val="000000"/>
          <w:sz w:val="28"/>
        </w:rPr>
        <w:t>
      атқарушы органдардың кадр құрамын қалыптастыру және конкурстық іріктеуді ұйымдастыру (кадр резервін және қызметкерлердің мансабын жоспарлау);</w:t>
      </w:r>
    </w:p>
    <w:p>
      <w:pPr>
        <w:spacing w:after="0"/>
        <w:ind w:left="0"/>
        <w:jc w:val="both"/>
      </w:pPr>
      <w:r>
        <w:rPr>
          <w:rFonts w:ascii="Times New Roman"/>
          <w:b w:val="false"/>
          <w:i w:val="false"/>
          <w:color w:val="000000"/>
          <w:sz w:val="28"/>
        </w:rPr>
        <w:t>
      конкурстық, бірыңғай тәртіптік, аттестаттау және кадр мәселелері жөніндегі өзге де комиссиялардың қызметін ұйымдастыру және қамтамасыз ету;</w:t>
      </w:r>
    </w:p>
    <w:p>
      <w:pPr>
        <w:spacing w:after="0"/>
        <w:ind w:left="0"/>
        <w:jc w:val="both"/>
      </w:pPr>
      <w:r>
        <w:rPr>
          <w:rFonts w:ascii="Times New Roman"/>
          <w:b w:val="false"/>
          <w:i w:val="false"/>
          <w:color w:val="000000"/>
          <w:sz w:val="28"/>
        </w:rPr>
        <w:t>
      Қазақстан Республикасының мемлекеттік наградаларын ұсынуға және тапсыруға, облыс әкімінің көтермелеуіне материалдарды дайындау бойынша жұмысты ұйымдастыру;</w:t>
      </w:r>
    </w:p>
    <w:p>
      <w:pPr>
        <w:spacing w:after="0"/>
        <w:ind w:left="0"/>
        <w:jc w:val="both"/>
      </w:pPr>
      <w:r>
        <w:rPr>
          <w:rFonts w:ascii="Times New Roman"/>
          <w:b w:val="false"/>
          <w:i w:val="false"/>
          <w:color w:val="000000"/>
          <w:sz w:val="28"/>
        </w:rPr>
        <w:t>
      13) облыс әкімінің қызметін құжаттамалық жағынан қамтамасыз етуді жүзеге асыру:</w:t>
      </w:r>
    </w:p>
    <w:p>
      <w:pPr>
        <w:spacing w:after="0"/>
        <w:ind w:left="0"/>
        <w:jc w:val="both"/>
      </w:pPr>
      <w:r>
        <w:rPr>
          <w:rFonts w:ascii="Times New Roman"/>
          <w:b w:val="false"/>
          <w:i w:val="false"/>
          <w:color w:val="000000"/>
          <w:sz w:val="28"/>
        </w:rPr>
        <w:t>
      облыс әкімдігі мен әкімінің актілерін тіркеуді жүргізу;</w:t>
      </w:r>
    </w:p>
    <w:p>
      <w:pPr>
        <w:spacing w:after="0"/>
        <w:ind w:left="0"/>
        <w:jc w:val="both"/>
      </w:pPr>
      <w:r>
        <w:rPr>
          <w:rFonts w:ascii="Times New Roman"/>
          <w:b w:val="false"/>
          <w:i w:val="false"/>
          <w:color w:val="000000"/>
          <w:sz w:val="28"/>
        </w:rPr>
        <w:t>
      облыс әкімдігі мен әкімі актілерінің, консультативтік-кеңесші органдары құжаттарының тиісті түрде ресімделуін, таратылуын және жариялануын қамтамасыз ету;</w:t>
      </w:r>
    </w:p>
    <w:p>
      <w:pPr>
        <w:spacing w:after="0"/>
        <w:ind w:left="0"/>
        <w:jc w:val="both"/>
      </w:pPr>
      <w:r>
        <w:rPr>
          <w:rFonts w:ascii="Times New Roman"/>
          <w:b w:val="false"/>
          <w:i w:val="false"/>
          <w:color w:val="000000"/>
          <w:sz w:val="28"/>
        </w:rPr>
        <w:t>
      "Павлодар облысы әкімінің аппараты" мемлекеттік мекемесінде іс жүргізуді ұйымдастыру;</w:t>
      </w:r>
    </w:p>
    <w:p>
      <w:pPr>
        <w:spacing w:after="0"/>
        <w:ind w:left="0"/>
        <w:jc w:val="both"/>
      </w:pPr>
      <w:r>
        <w:rPr>
          <w:rFonts w:ascii="Times New Roman"/>
          <w:b w:val="false"/>
          <w:i w:val="false"/>
          <w:color w:val="000000"/>
          <w:sz w:val="28"/>
        </w:rPr>
        <w:t>
      облыс әкімінің, оның орынбасарларының және "Павлодар облысы әкімінің аппараты" мемлекеттік мекемесінің атына келіп түскен қызметтік және басқа хат-хабарларды есепке алуды жүзеге асыру, хат-хабарлардың жедел жылжуы, қаралуы және жіберілуі жөніндегі жұмысты ұйымдастыру;</w:t>
      </w:r>
    </w:p>
    <w:p>
      <w:pPr>
        <w:spacing w:after="0"/>
        <w:ind w:left="0"/>
        <w:jc w:val="both"/>
      </w:pPr>
      <w:r>
        <w:rPr>
          <w:rFonts w:ascii="Times New Roman"/>
          <w:b w:val="false"/>
          <w:i w:val="false"/>
          <w:color w:val="000000"/>
          <w:sz w:val="28"/>
        </w:rPr>
        <w:t>
      құжат айналымына талдау жүргізу;</w:t>
      </w:r>
    </w:p>
    <w:p>
      <w:pPr>
        <w:spacing w:after="0"/>
        <w:ind w:left="0"/>
        <w:jc w:val="both"/>
      </w:pPr>
      <w:r>
        <w:rPr>
          <w:rFonts w:ascii="Times New Roman"/>
          <w:b w:val="false"/>
          <w:i w:val="false"/>
          <w:color w:val="000000"/>
          <w:sz w:val="28"/>
        </w:rPr>
        <w:t>
      облыс әкімдігі мен әкімі актілерінің сақталуын, бір жүйеге келтірілуін және кодификациялануын қамтамасыз ету;</w:t>
      </w:r>
    </w:p>
    <w:p>
      <w:pPr>
        <w:spacing w:after="0"/>
        <w:ind w:left="0"/>
        <w:jc w:val="both"/>
      </w:pPr>
      <w:r>
        <w:rPr>
          <w:rFonts w:ascii="Times New Roman"/>
          <w:b w:val="false"/>
          <w:i w:val="false"/>
          <w:color w:val="000000"/>
          <w:sz w:val="28"/>
        </w:rPr>
        <w:t>
      мемлекеттік тілдің кеңінен қолданылуына, іс жүргізу ережелерінің сақталуына, жұмыс стилі мен әдістерін жақсартуға бағытталған шараларды қабылдау;</w:t>
      </w:r>
    </w:p>
    <w:p>
      <w:pPr>
        <w:spacing w:after="0"/>
        <w:ind w:left="0"/>
        <w:jc w:val="both"/>
      </w:pPr>
      <w:r>
        <w:rPr>
          <w:rFonts w:ascii="Times New Roman"/>
          <w:b w:val="false"/>
          <w:i w:val="false"/>
          <w:color w:val="000000"/>
          <w:sz w:val="28"/>
        </w:rPr>
        <w:t>
      "Павлодар облысы әкімінің аппараты" мемлекеттік мекемесіндегі құпиялық тәртібінің сақталуын қамтамасыз ету, "Павлодар облысы әкімінің аппараты" мемлекеттік мекемесі қызметкерлерінің, облыс әкімі тағайындайтын басқа да лауазымды тұлғалардың құпия құжаттарды пайдалануға рұқсат етілуіне арналған материалдарды ресімдеу;</w:t>
      </w:r>
    </w:p>
    <w:p>
      <w:pPr>
        <w:spacing w:after="0"/>
        <w:ind w:left="0"/>
        <w:jc w:val="both"/>
      </w:pPr>
      <w:r>
        <w:rPr>
          <w:rFonts w:ascii="Times New Roman"/>
          <w:b w:val="false"/>
          <w:i w:val="false"/>
          <w:color w:val="000000"/>
          <w:sz w:val="28"/>
        </w:rPr>
        <w:t>
      14) облыс әкімінің қызметін байланыс құралдарымен, ақпараттық есептеу және ұйымдастыру техникаларымен қамтамасыз ету, оларды пайдалану және жөндеу жөніндегі бағдарламалар әкімшісінің функцияларын атқару;</w:t>
      </w:r>
    </w:p>
    <w:p>
      <w:pPr>
        <w:spacing w:after="0"/>
        <w:ind w:left="0"/>
        <w:jc w:val="both"/>
      </w:pPr>
      <w:r>
        <w:rPr>
          <w:rFonts w:ascii="Times New Roman"/>
          <w:b w:val="false"/>
          <w:i w:val="false"/>
          <w:color w:val="000000"/>
          <w:sz w:val="28"/>
        </w:rPr>
        <w:t>
      15) облыс әкімінің қызметіне әлеуметтік-тұрмыстық және көліктік қызмет көрсетуді қамтамасыз ету:</w:t>
      </w:r>
    </w:p>
    <w:p>
      <w:pPr>
        <w:spacing w:after="0"/>
        <w:ind w:left="0"/>
        <w:jc w:val="both"/>
      </w:pPr>
      <w:r>
        <w:rPr>
          <w:rFonts w:ascii="Times New Roman"/>
          <w:b w:val="false"/>
          <w:i w:val="false"/>
          <w:color w:val="000000"/>
          <w:sz w:val="28"/>
        </w:rPr>
        <w:t>
      облыстық бюджет қаражаты есебінен қаржыландырылатын шығыстар сметасының жобаларын әзірлеу, оларды үнемді жұмсау және мақсатты пайдалануға кажетті шараларды қабылдау;</w:t>
      </w:r>
    </w:p>
    <w:p>
      <w:pPr>
        <w:spacing w:after="0"/>
        <w:ind w:left="0"/>
        <w:jc w:val="both"/>
      </w:pPr>
      <w:r>
        <w:rPr>
          <w:rFonts w:ascii="Times New Roman"/>
          <w:b w:val="false"/>
          <w:i w:val="false"/>
          <w:color w:val="000000"/>
          <w:sz w:val="28"/>
        </w:rPr>
        <w:t>
      қызмет көрсетуді, күрделі және ағымдағы жөндеуді ұйымдастыру, оның иелігіндегі ғимараттар мен құрылымдарды қайта жаңартудың тапсырыс берушісі болу;</w:t>
      </w:r>
    </w:p>
    <w:p>
      <w:pPr>
        <w:spacing w:after="0"/>
        <w:ind w:left="0"/>
        <w:jc w:val="both"/>
      </w:pPr>
      <w:r>
        <w:rPr>
          <w:rFonts w:ascii="Times New Roman"/>
          <w:b w:val="false"/>
          <w:i w:val="false"/>
          <w:color w:val="000000"/>
          <w:sz w:val="28"/>
        </w:rPr>
        <w:t>
      жедел бухгалтерлік және статистикалық есептерді жүзеге асыру, қаржы және басқа органдарға белгіленген тәртіпте шығыстар сметасын орындау жөніндегі баланстар мен есептерді ұсыну:</w:t>
      </w:r>
    </w:p>
    <w:p>
      <w:pPr>
        <w:spacing w:after="0"/>
        <w:ind w:left="0"/>
        <w:jc w:val="both"/>
      </w:pPr>
      <w:r>
        <w:rPr>
          <w:rFonts w:ascii="Times New Roman"/>
          <w:b w:val="false"/>
          <w:i w:val="false"/>
          <w:color w:val="000000"/>
          <w:sz w:val="28"/>
        </w:rPr>
        <w:t>
      электр, жылу және сумен жабдықтауды үздіксіз қамтамасыз ету, өрт қауіпсіздігі, ғимараттарды күзету, оларды күзгі-қысқы және жазғы кезеңдерге дайындау жөніндегі шарттық және келісім-шарттық жұмыстарды жүргізу;</w:t>
      </w:r>
    </w:p>
    <w:p>
      <w:pPr>
        <w:spacing w:after="0"/>
        <w:ind w:left="0"/>
        <w:jc w:val="both"/>
      </w:pPr>
      <w:r>
        <w:rPr>
          <w:rFonts w:ascii="Times New Roman"/>
          <w:b w:val="false"/>
          <w:i w:val="false"/>
          <w:color w:val="000000"/>
          <w:sz w:val="28"/>
        </w:rPr>
        <w:t>
      облыс қалалары мен аудандары, ауылдар, кенттер, ауылдық округтер әкімдерінің сайлауын өткізу мен ұйымдастыруға жәрдемдесу;</w:t>
      </w:r>
    </w:p>
    <w:p>
      <w:pPr>
        <w:spacing w:after="0"/>
        <w:ind w:left="0"/>
        <w:jc w:val="both"/>
      </w:pPr>
      <w:r>
        <w:rPr>
          <w:rFonts w:ascii="Times New Roman"/>
          <w:b w:val="false"/>
          <w:i w:val="false"/>
          <w:color w:val="000000"/>
          <w:sz w:val="28"/>
        </w:rPr>
        <w:t>
      16) Қазақстан Республикасының Үкіметімен белгіленген тәртіпте облыстық бюджеттен, аудандардың (облыстық маңызы бар қаланың) жергілікті атқарушы органдарының бюджетінен қаржыландырылатын атқарушы органдары қызметінің тиімділігін бағалауды жыл сайын жүргізуді қамтамасыз ету, және осы мақсатта келесі жұмыстарды өткізу:</w:t>
      </w:r>
    </w:p>
    <w:p>
      <w:pPr>
        <w:spacing w:after="0"/>
        <w:ind w:left="0"/>
        <w:jc w:val="both"/>
      </w:pPr>
      <w:r>
        <w:rPr>
          <w:rFonts w:ascii="Times New Roman"/>
          <w:b w:val="false"/>
          <w:i w:val="false"/>
          <w:color w:val="000000"/>
          <w:sz w:val="28"/>
        </w:rPr>
        <w:t>
      жергілікті атқарушы органдар қызметінің тиімділігін бағалау нәтижелерін облыс әкіміне енгізу;</w:t>
      </w:r>
    </w:p>
    <w:p>
      <w:pPr>
        <w:spacing w:after="0"/>
        <w:ind w:left="0"/>
        <w:jc w:val="both"/>
      </w:pPr>
      <w:r>
        <w:rPr>
          <w:rFonts w:ascii="Times New Roman"/>
          <w:b w:val="false"/>
          <w:i w:val="false"/>
          <w:color w:val="000000"/>
          <w:sz w:val="28"/>
        </w:rPr>
        <w:t>
      жергілікті атқарушы органдар қызметінің тиімділігін бағалау нәтижелері жөніндегі есептік ақпаратты орталық мемлекеттік органдарға жіберу;</w:t>
      </w:r>
    </w:p>
    <w:p>
      <w:pPr>
        <w:spacing w:after="0"/>
        <w:ind w:left="0"/>
        <w:jc w:val="both"/>
      </w:pPr>
      <w:r>
        <w:rPr>
          <w:rFonts w:ascii="Times New Roman"/>
          <w:b w:val="false"/>
          <w:i w:val="false"/>
          <w:color w:val="000000"/>
          <w:sz w:val="28"/>
        </w:rPr>
        <w:t>
      жергілікті атқарушы органдар қызметінің тиімділігін жыл сайынғы бағалау нәтижелері бойынша облыс әкімін қажетті ақпараттық-талдамалық материалдармен қамтамасыз ету;</w:t>
      </w:r>
    </w:p>
    <w:p>
      <w:pPr>
        <w:spacing w:after="0"/>
        <w:ind w:left="0"/>
        <w:jc w:val="both"/>
      </w:pPr>
      <w:r>
        <w:rPr>
          <w:rFonts w:ascii="Times New Roman"/>
          <w:b w:val="false"/>
          <w:i w:val="false"/>
          <w:color w:val="000000"/>
          <w:sz w:val="28"/>
        </w:rPr>
        <w:t>
      облыс әкімі сайтының жай-күйіне және ақпаратты орналастыру үшін оның уақытында келіп түсуіне әкімшілік бақылауды жүзеге асыру;</w:t>
      </w:r>
    </w:p>
    <w:p>
      <w:pPr>
        <w:spacing w:after="0"/>
        <w:ind w:left="0"/>
        <w:jc w:val="both"/>
      </w:pPr>
      <w:r>
        <w:rPr>
          <w:rFonts w:ascii="Times New Roman"/>
          <w:b w:val="false"/>
          <w:i w:val="false"/>
          <w:color w:val="000000"/>
          <w:sz w:val="28"/>
        </w:rPr>
        <w:t>
      17) облыс әкімдігі мен әкімінің актілерімен, өзге де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 қабылдау;</w:t>
      </w:r>
    </w:p>
    <w:p>
      <w:pPr>
        <w:spacing w:after="0"/>
        <w:ind w:left="0"/>
        <w:jc w:val="both"/>
      </w:pPr>
      <w:r>
        <w:rPr>
          <w:rFonts w:ascii="Times New Roman"/>
          <w:b w:val="false"/>
          <w:i w:val="false"/>
          <w:color w:val="000000"/>
          <w:sz w:val="28"/>
        </w:rPr>
        <w:t>
      18) жеке және заңды тұлғалардың өтініштерін қабылдауды және қарауды ұйымдастыру, келіп түскен өтініштерді талдау, жүйелі проблемаларды анықтау және оларды шешу бойынша ұсынымдар әзірлеу; мемлекеттік органдармен және азаматтық қоғаммен өзара іс-қимылды ұйымдастыру, жергілікті атқарушы органдардың өтініштерді қарау шеңберінде берілген тапсырмаларды уақтылы және толық іске асыруын бақылау:</w:t>
      </w:r>
    </w:p>
    <w:p>
      <w:pPr>
        <w:spacing w:after="0"/>
        <w:ind w:left="0"/>
        <w:jc w:val="both"/>
      </w:pPr>
      <w:r>
        <w:rPr>
          <w:rFonts w:ascii="Times New Roman"/>
          <w:b w:val="false"/>
          <w:i w:val="false"/>
          <w:color w:val="000000"/>
          <w:sz w:val="28"/>
        </w:rPr>
        <w:t>
      жеке және заңды тұлғалардан қағаз түріндегі, оның ішінде "Қазпошта" АҚ арқылы, сондай-ақ қолма-қол бөлімге, электрондық форматта Павлодар облысы әкімдігінің веб-сайты, әлеуметтік аккаунттар және "egov.kz" Қазақстан Республикасының "электрондық үкімет" порталы, "Е-otinish" ақпараттық базасы арқылы келіп түсетін өтініштерді алдын ала қарау, талдау, қабылдау және тіркеу;</w:t>
      </w:r>
    </w:p>
    <w:p>
      <w:pPr>
        <w:spacing w:after="0"/>
        <w:ind w:left="0"/>
        <w:jc w:val="both"/>
      </w:pPr>
      <w:r>
        <w:rPr>
          <w:rFonts w:ascii="Times New Roman"/>
          <w:b w:val="false"/>
          <w:i w:val="false"/>
          <w:color w:val="000000"/>
          <w:sz w:val="28"/>
        </w:rPr>
        <w:t>
      мәселелердің сипатын айқындау, жеке және заңды тұлғалардың өтініштерін бөлу және оларды құрылымдық бөлімшелерге, басқа да мемлекеттік және жергілікті атқарушы органдарға жіберу;</w:t>
      </w:r>
    </w:p>
    <w:p>
      <w:pPr>
        <w:spacing w:after="0"/>
        <w:ind w:left="0"/>
        <w:jc w:val="both"/>
      </w:pPr>
      <w:r>
        <w:rPr>
          <w:rFonts w:ascii="Times New Roman"/>
          <w:b w:val="false"/>
          <w:i w:val="false"/>
          <w:color w:val="000000"/>
          <w:sz w:val="28"/>
        </w:rPr>
        <w:t>
      мемлекеттік және жергілікті атқарушы органдарға жіберілген жеке және заңды тұлғалардың өтініштерін қарауға бақылауды жүзеге асыру;</w:t>
      </w:r>
    </w:p>
    <w:p>
      <w:pPr>
        <w:spacing w:after="0"/>
        <w:ind w:left="0"/>
        <w:jc w:val="both"/>
      </w:pPr>
      <w:r>
        <w:rPr>
          <w:rFonts w:ascii="Times New Roman"/>
          <w:b w:val="false"/>
          <w:i w:val="false"/>
          <w:color w:val="000000"/>
          <w:sz w:val="28"/>
        </w:rPr>
        <w:t>
      мемлекеттік органдар мен жергілікті атқарушы органдардың жауаптарының сапасын және олардың әкімнің бақылауындағы жеке және заңды тұлғалардың өтініштері бойынша қабылдаған шараларын талдау;</w:t>
      </w:r>
    </w:p>
    <w:p>
      <w:pPr>
        <w:spacing w:after="0"/>
        <w:ind w:left="0"/>
        <w:jc w:val="both"/>
      </w:pPr>
      <w:r>
        <w:rPr>
          <w:rFonts w:ascii="Times New Roman"/>
          <w:b w:val="false"/>
          <w:i w:val="false"/>
          <w:color w:val="000000"/>
          <w:sz w:val="28"/>
        </w:rPr>
        <w:t>
      жеке және заңды тұлғалардың өтініштерін қарау және өтініш берушілерге жауаптар жолдау;</w:t>
      </w:r>
    </w:p>
    <w:p>
      <w:pPr>
        <w:spacing w:after="0"/>
        <w:ind w:left="0"/>
        <w:jc w:val="both"/>
      </w:pPr>
      <w:r>
        <w:rPr>
          <w:rFonts w:ascii="Times New Roman"/>
          <w:b w:val="false"/>
          <w:i w:val="false"/>
          <w:color w:val="000000"/>
          <w:sz w:val="28"/>
        </w:rPr>
        <w:t>
      облыс әкімінің, облыс әкімі орынбасарлары және аппарат басшысының жеке және заңды тұлғаларды жеке қабылдауын ұйымдастыру және өткізу, жеке және заңды тұлғаларды жеке қабылдау барысында берілген тапсырмалар мен өтініштердің қаралуын бақылауды жүзеге асыру;</w:t>
      </w:r>
    </w:p>
    <w:p>
      <w:pPr>
        <w:spacing w:after="0"/>
        <w:ind w:left="0"/>
        <w:jc w:val="both"/>
      </w:pPr>
      <w:r>
        <w:rPr>
          <w:rFonts w:ascii="Times New Roman"/>
          <w:b w:val="false"/>
          <w:i w:val="false"/>
          <w:color w:val="000000"/>
          <w:sz w:val="28"/>
        </w:rPr>
        <w:t>
      жеке және заңды тұлғаларға консультативтік көмек көрсету.</w:t>
      </w:r>
    </w:p>
    <w:p>
      <w:pPr>
        <w:spacing w:after="0"/>
        <w:ind w:left="0"/>
        <w:jc w:val="both"/>
      </w:pPr>
      <w:r>
        <w:rPr>
          <w:rFonts w:ascii="Times New Roman"/>
          <w:b w:val="false"/>
          <w:i w:val="false"/>
          <w:color w:val="000000"/>
          <w:sz w:val="28"/>
        </w:rPr>
        <w:t>
      19) өз құзыреті шегінде мемлекеттік қызметтер көрсету саласындағы мемлекеттік саясатты қалыптастыру және іске асыру:</w:t>
      </w:r>
    </w:p>
    <w:p>
      <w:pPr>
        <w:spacing w:after="0"/>
        <w:ind w:left="0"/>
        <w:jc w:val="both"/>
      </w:pPr>
      <w:r>
        <w:rPr>
          <w:rFonts w:ascii="Times New Roman"/>
          <w:b w:val="false"/>
          <w:i w:val="false"/>
          <w:color w:val="000000"/>
          <w:sz w:val="28"/>
        </w:rPr>
        <w:t>
      мемлекеттік қызметтер көрсету сапасын, қолжетімділігін арттыруды қамтамасыз ету;</w:t>
      </w:r>
    </w:p>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актілердің қолжетімділігін қамтамасыз ету;</w:t>
      </w:r>
    </w:p>
    <w:p>
      <w:pPr>
        <w:spacing w:after="0"/>
        <w:ind w:left="0"/>
        <w:jc w:val="both"/>
      </w:pPr>
      <w:r>
        <w:rPr>
          <w:rFonts w:ascii="Times New Roman"/>
          <w:b w:val="false"/>
          <w:i w:val="false"/>
          <w:color w:val="000000"/>
          <w:sz w:val="28"/>
        </w:rPr>
        <w:t>
      электрондық қызметтерді көпшілікке тарату бойынша халық арасында түсіндіру іс-шараларын жүргізу;</w:t>
      </w:r>
    </w:p>
    <w:p>
      <w:pPr>
        <w:spacing w:after="0"/>
        <w:ind w:left="0"/>
        <w:jc w:val="both"/>
      </w:pPr>
      <w:r>
        <w:rPr>
          <w:rFonts w:ascii="Times New Roman"/>
          <w:b w:val="false"/>
          <w:i w:val="false"/>
          <w:color w:val="000000"/>
          <w:sz w:val="28"/>
        </w:rPr>
        <w:t>
      қызметті алушылардың мемлекеттік қызметтер көрсету тәртібі туралы қолжетімді нысанда ақпараттандырылуын қамтамасыз ету;</w:t>
      </w:r>
    </w:p>
    <w:p>
      <w:pPr>
        <w:spacing w:after="0"/>
        <w:ind w:left="0"/>
        <w:jc w:val="both"/>
      </w:pPr>
      <w:r>
        <w:rPr>
          <w:rFonts w:ascii="Times New Roman"/>
          <w:b w:val="false"/>
          <w:i w:val="false"/>
          <w:color w:val="000000"/>
          <w:sz w:val="28"/>
        </w:rPr>
        <w:t>
      мемлекеттік қызметтер көрсету мәселелері бойынша көрсетілетін қызметті алушылардың өтініштерін қарау;</w:t>
      </w:r>
    </w:p>
    <w:p>
      <w:pPr>
        <w:spacing w:after="0"/>
        <w:ind w:left="0"/>
        <w:jc w:val="both"/>
      </w:pPr>
      <w:r>
        <w:rPr>
          <w:rFonts w:ascii="Times New Roman"/>
          <w:b w:val="false"/>
          <w:i w:val="false"/>
          <w:color w:val="000000"/>
          <w:sz w:val="28"/>
        </w:rPr>
        <w:t>
      "Азаматтарға арналған үкімет" мемлекеттік корпорациясы" КЕ АҚ филиалының Халыққа қызмет көрсету орталықтары арқылы жергілікті атқарушы органдардың құзыретіне кіретін мемлекеттік қызметтерді көрсету жөніндегі жұмыстарды үйлестіру;</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 ақпарат, сондай-ақ Қазақстан Республикасының заңнамасында белгіленген тәртіпте және мерзімдерде мемлекеттік қызметтер көрсету сапасын ішкі бақылау нәтижелері бойынша ақпарат ұсыну;</w:t>
      </w:r>
    </w:p>
    <w:p>
      <w:pPr>
        <w:spacing w:after="0"/>
        <w:ind w:left="0"/>
        <w:jc w:val="both"/>
      </w:pPr>
      <w:r>
        <w:rPr>
          <w:rFonts w:ascii="Times New Roman"/>
          <w:b w:val="false"/>
          <w:i w:val="false"/>
          <w:color w:val="000000"/>
          <w:sz w:val="28"/>
        </w:rPr>
        <w:t>
      мемлекеттік қызмет көрсету бағыты бойынша қызметті бағалау нәтижелері бойынша талдау жүргізу, жоғары тұрған мемлекеттік органдарға есептер мен ақпарат дайындау;</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 сапасына ішкі бақылау жүргізу;</w:t>
      </w:r>
    </w:p>
    <w:p>
      <w:pPr>
        <w:spacing w:after="0"/>
        <w:ind w:left="0"/>
        <w:jc w:val="both"/>
      </w:pPr>
      <w:r>
        <w:rPr>
          <w:rFonts w:ascii="Times New Roman"/>
          <w:b w:val="false"/>
          <w:i w:val="false"/>
          <w:color w:val="000000"/>
          <w:sz w:val="28"/>
        </w:rPr>
        <w:t>
      көрсетілетін қызметті берушілердің мемлекеттік қызметтер көрсету тәртібін айқындайтын заңға тәуелді нормативтік құқықтық актілердің сақталуын қамтамасыз ету;</w:t>
      </w:r>
    </w:p>
    <w:p>
      <w:pPr>
        <w:spacing w:after="0"/>
        <w:ind w:left="0"/>
        <w:jc w:val="both"/>
      </w:pPr>
      <w:r>
        <w:rPr>
          <w:rFonts w:ascii="Times New Roman"/>
          <w:b w:val="false"/>
          <w:i w:val="false"/>
          <w:color w:val="000000"/>
          <w:sz w:val="28"/>
        </w:rPr>
        <w:t>
      цифрлық сауаттылықты арттыру үшін жағдай жасау.</w:t>
      </w:r>
    </w:p>
    <w:p>
      <w:pPr>
        <w:spacing w:after="0"/>
        <w:ind w:left="0"/>
        <w:jc w:val="both"/>
      </w:pPr>
      <w:r>
        <w:rPr>
          <w:rFonts w:ascii="Times New Roman"/>
          <w:b w:val="false"/>
          <w:i w:val="false"/>
          <w:color w:val="000000"/>
          <w:sz w:val="28"/>
        </w:rPr>
        <w:t>
      20) ішкі аудит қызметінің жұмысы:</w:t>
      </w:r>
    </w:p>
    <w:p>
      <w:pPr>
        <w:spacing w:after="0"/>
        <w:ind w:left="0"/>
        <w:jc w:val="both"/>
      </w:pPr>
      <w:r>
        <w:rPr>
          <w:rFonts w:ascii="Times New Roman"/>
          <w:b w:val="false"/>
          <w:i w:val="false"/>
          <w:color w:val="000000"/>
          <w:sz w:val="28"/>
        </w:rPr>
        <w:t>
      қаржылық есептілік аудитін жүргізуге қатысу;</w:t>
      </w:r>
    </w:p>
    <w:p>
      <w:pPr>
        <w:spacing w:after="0"/>
        <w:ind w:left="0"/>
        <w:jc w:val="both"/>
      </w:pPr>
      <w:r>
        <w:rPr>
          <w:rFonts w:ascii="Times New Roman"/>
          <w:b w:val="false"/>
          <w:i w:val="false"/>
          <w:color w:val="000000"/>
          <w:sz w:val="28"/>
        </w:rPr>
        <w:t>
      жергілікті атқарушы органдарда, оларға ведомстволық бағынысты ұйымдарда және квазимемлекеттік сектор субъектілерінде олардың қызметінің барлық бағыттары, оның ішінде көрсетілетін мемлекеттік қызметтер сапасы бойынша тиімділік аудитін жүргізу;</w:t>
      </w:r>
    </w:p>
    <w:p>
      <w:pPr>
        <w:spacing w:after="0"/>
        <w:ind w:left="0"/>
        <w:jc w:val="both"/>
      </w:pPr>
      <w:r>
        <w:rPr>
          <w:rFonts w:ascii="Times New Roman"/>
          <w:b w:val="false"/>
          <w:i w:val="false"/>
          <w:color w:val="000000"/>
          <w:sz w:val="28"/>
        </w:rPr>
        <w:t>
      жергілікті атқарушы органдарда, оларға ведомстволық бағынысты ұйымдарда және квазимемлекеттік сектор субъектілерінде сәйкестік аудитін жүргізу;</w:t>
      </w:r>
    </w:p>
    <w:p>
      <w:pPr>
        <w:spacing w:after="0"/>
        <w:ind w:left="0"/>
        <w:jc w:val="both"/>
      </w:pPr>
      <w:r>
        <w:rPr>
          <w:rFonts w:ascii="Times New Roman"/>
          <w:b w:val="false"/>
          <w:i w:val="false"/>
          <w:color w:val="000000"/>
          <w:sz w:val="28"/>
        </w:rPr>
        <w:t>
      жергілікті атқарушы органдарда, оларға ведомстволық бағынысты ұйымдарда және квазимемлекеттік сектор субъектілерінде мемлекеттік сатып алуды жүргізу рәсімдерінің және шарттар талаптарының орындалуының, оның ішінде сатып алынатын тауарлардың, жұмыстардың, көрсетілетін қызметтердің мерзімдері, көлемі, бағасы, саны мен сапасы бойынша сәйкестік аудитін жүргізу;</w:t>
      </w:r>
    </w:p>
    <w:p>
      <w:pPr>
        <w:spacing w:after="0"/>
        <w:ind w:left="0"/>
        <w:jc w:val="both"/>
      </w:pPr>
      <w:r>
        <w:rPr>
          <w:rFonts w:ascii="Times New Roman"/>
          <w:b w:val="false"/>
          <w:i w:val="false"/>
          <w:color w:val="000000"/>
          <w:sz w:val="28"/>
        </w:rPr>
        <w:t>
      жергілікті атқарушы органдардың, оларға ведомстволық бағынысты ұйымдардың және квазимемлекеттік сектор субъектілерінің ішкі процестерінің (бизнес процестерінің) тәуекелдерін басқару жүйесі негізінде жергілікті атқарушы органдарда, оларға ведомстволық бағынысты ұйымдарда және квазимемлекеттік сектор субъектілерінде ішкі бақылау және басқару жүйесінің жұмыс істеуін бағалауды жүзеге асыру;</w:t>
      </w:r>
    </w:p>
    <w:p>
      <w:pPr>
        <w:spacing w:after="0"/>
        <w:ind w:left="0"/>
        <w:jc w:val="both"/>
      </w:pPr>
      <w:r>
        <w:rPr>
          <w:rFonts w:ascii="Times New Roman"/>
          <w:b w:val="false"/>
          <w:i w:val="false"/>
          <w:color w:val="000000"/>
          <w:sz w:val="28"/>
        </w:rPr>
        <w:t>
      бюджеттік шығыстармен өзара байланыста, оның ішінде нысаналы даму трансферттерін іске асыруды қоса алғанда, бюджеттік инвестициялар шеңберінде аумақтарды дамыту бағдарламаларының нысаналы индикаторларына қол жеткізуді талдау;</w:t>
      </w:r>
    </w:p>
    <w:p>
      <w:pPr>
        <w:spacing w:after="0"/>
        <w:ind w:left="0"/>
        <w:jc w:val="both"/>
      </w:pPr>
      <w:r>
        <w:rPr>
          <w:rFonts w:ascii="Times New Roman"/>
          <w:b w:val="false"/>
          <w:i w:val="false"/>
          <w:color w:val="000000"/>
          <w:sz w:val="28"/>
        </w:rPr>
        <w:t>
      жергілікті атқарушы органдарда, оларға ведомстволық бағынысты ұйымдарда және квазимемлекеттік сектор субъектілерінде тауарлық-материалдық қорлардың және өзге де активтердің сақталуына тексеруді жүзеге асыру;</w:t>
      </w:r>
    </w:p>
    <w:p>
      <w:pPr>
        <w:spacing w:after="0"/>
        <w:ind w:left="0"/>
        <w:jc w:val="both"/>
      </w:pPr>
      <w:r>
        <w:rPr>
          <w:rFonts w:ascii="Times New Roman"/>
          <w:b w:val="false"/>
          <w:i w:val="false"/>
          <w:color w:val="000000"/>
          <w:sz w:val="28"/>
        </w:rPr>
        <w:t>
      облыс әкіміне Қазақстан Республикасының заңнамасына сәйкес республикалық және (немесе) жергілікті бюджеттердің қаражатын пайдалану кезінде бұзушылықтардың жолын кесу, оларға жол бермеу жөніндегі, анықталған кемшіліктерді жою, жергілікті атқарушы органдардың, оларға ведомстволық бағынысты ұйымдардың және квазимемлекеттік сектор субъектілерінің қызметін ұйымдастырудың ішкі процестерінің тиімділігін арттыру жөніндегі ұсынымдармен бірге ішкі мемлекеттік аудит нәтижелері туралы есеп беру;</w:t>
      </w:r>
    </w:p>
    <w:p>
      <w:pPr>
        <w:spacing w:after="0"/>
        <w:ind w:left="0"/>
        <w:jc w:val="both"/>
      </w:pPr>
      <w:r>
        <w:rPr>
          <w:rFonts w:ascii="Times New Roman"/>
          <w:b w:val="false"/>
          <w:i w:val="false"/>
          <w:color w:val="000000"/>
          <w:sz w:val="28"/>
        </w:rPr>
        <w:t>
      облыс әкімі үшін жылдық жұмыс жоспарларының орындалуына мониторингті жүзеге асыру;</w:t>
      </w:r>
    </w:p>
    <w:p>
      <w:pPr>
        <w:spacing w:after="0"/>
        <w:ind w:left="0"/>
        <w:jc w:val="both"/>
      </w:pPr>
      <w:r>
        <w:rPr>
          <w:rFonts w:ascii="Times New Roman"/>
          <w:b w:val="false"/>
          <w:i w:val="false"/>
          <w:color w:val="000000"/>
          <w:sz w:val="28"/>
        </w:rPr>
        <w:t xml:space="preserve">
      21) ақпараттық қауіпсіздікті қамтамасыз ету саласында бірыңғай талаптардың сақталуы бойынша жергілікті атқарушы органдардың жұмысын үйлестіру. </w:t>
      </w:r>
    </w:p>
    <w:p>
      <w:pPr>
        <w:spacing w:after="0"/>
        <w:ind w:left="0"/>
        <w:jc w:val="both"/>
      </w:pPr>
      <w:r>
        <w:rPr>
          <w:rFonts w:ascii="Times New Roman"/>
          <w:b w:val="false"/>
          <w:i w:val="false"/>
          <w:color w:val="000000"/>
          <w:sz w:val="28"/>
        </w:rPr>
        <w:t>
      3. "Павлодар облысы әкімінің аппараты" мемлекеттік мекемесі басшысының мәртебесі, өкілеттіктері</w:t>
      </w:r>
    </w:p>
    <w:bookmarkStart w:name="z28" w:id="26"/>
    <w:p>
      <w:pPr>
        <w:spacing w:after="0"/>
        <w:ind w:left="0"/>
        <w:jc w:val="both"/>
      </w:pPr>
      <w:r>
        <w:rPr>
          <w:rFonts w:ascii="Times New Roman"/>
          <w:b w:val="false"/>
          <w:i w:val="false"/>
          <w:color w:val="000000"/>
          <w:sz w:val="28"/>
        </w:rPr>
        <w:t>
      21. "Павлодар облысы әкімінің аппараты" мемлекеттік мекемесіне басшылықты "Павлодар облысы әкімінің аппараты"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26"/>
    <w:bookmarkStart w:name="z29" w:id="27"/>
    <w:p>
      <w:pPr>
        <w:spacing w:after="0"/>
        <w:ind w:left="0"/>
        <w:jc w:val="both"/>
      </w:pPr>
      <w:r>
        <w:rPr>
          <w:rFonts w:ascii="Times New Roman"/>
          <w:b w:val="false"/>
          <w:i w:val="false"/>
          <w:color w:val="000000"/>
          <w:sz w:val="28"/>
        </w:rPr>
        <w:t>
      22. "Павлодар облысы әкімінің аппараты" мемлекеттік мекемесінің бірінші басшысын Қазақстан Республикасының заңнамасына сәйкес облыс әкімі қызметке тағайындайды және қызметтен босатады.</w:t>
      </w:r>
    </w:p>
    <w:bookmarkEnd w:id="27"/>
    <w:bookmarkStart w:name="z30" w:id="28"/>
    <w:p>
      <w:pPr>
        <w:spacing w:after="0"/>
        <w:ind w:left="0"/>
        <w:jc w:val="both"/>
      </w:pPr>
      <w:r>
        <w:rPr>
          <w:rFonts w:ascii="Times New Roman"/>
          <w:b w:val="false"/>
          <w:i w:val="false"/>
          <w:color w:val="000000"/>
          <w:sz w:val="28"/>
        </w:rPr>
        <w:t>
      23. "Павлодар облысы әкімінің аппараты" мемлекеттік мекемесінің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8"/>
    <w:bookmarkStart w:name="z31" w:id="29"/>
    <w:p>
      <w:pPr>
        <w:spacing w:after="0"/>
        <w:ind w:left="0"/>
        <w:jc w:val="both"/>
      </w:pPr>
      <w:r>
        <w:rPr>
          <w:rFonts w:ascii="Times New Roman"/>
          <w:b w:val="false"/>
          <w:i w:val="false"/>
          <w:color w:val="000000"/>
          <w:sz w:val="28"/>
        </w:rPr>
        <w:t>
      24. "Павлодар облысы әкімінің аппараты" мемлекеттік мекемесінің бірінші басшысының өкілеттіктері:</w:t>
      </w:r>
    </w:p>
    <w:bookmarkEnd w:id="29"/>
    <w:p>
      <w:pPr>
        <w:spacing w:after="0"/>
        <w:ind w:left="0"/>
        <w:jc w:val="both"/>
      </w:pPr>
      <w:r>
        <w:rPr>
          <w:rFonts w:ascii="Times New Roman"/>
          <w:b w:val="false"/>
          <w:i w:val="false"/>
          <w:color w:val="000000"/>
          <w:sz w:val="28"/>
        </w:rPr>
        <w:t>
      1) "Павлодар облысы әкімінің аппараты" мемлекеттік мекемесінің жұмысын ұйымдастырады, оның қызметіне басшылықты жүзеге асырады, "Павлодар облысы әкімінің аппараты" мемлекеттік мекемесіне жүктелген міндеттердің орындалуына және оның өз функцияларын жүзеге асыруына жеке жауап береді;</w:t>
      </w:r>
    </w:p>
    <w:p>
      <w:pPr>
        <w:spacing w:after="0"/>
        <w:ind w:left="0"/>
        <w:jc w:val="both"/>
      </w:pPr>
      <w:r>
        <w:rPr>
          <w:rFonts w:ascii="Times New Roman"/>
          <w:b w:val="false"/>
          <w:i w:val="false"/>
          <w:color w:val="000000"/>
          <w:sz w:val="28"/>
        </w:rPr>
        <w:t>
      2) "Павлодар облысы әкімінің аппараты" мемлекеттік мекемесі туралы ережеге өзгерістер енгізу туралы жобаларды облыс әкімінің бекітуіне ұсынады, оның құрылымы мен штаттары жөнінде ұсыныстар енгізеді;</w:t>
      </w:r>
    </w:p>
    <w:p>
      <w:pPr>
        <w:spacing w:after="0"/>
        <w:ind w:left="0"/>
        <w:jc w:val="both"/>
      </w:pPr>
      <w:r>
        <w:rPr>
          <w:rFonts w:ascii="Times New Roman"/>
          <w:b w:val="false"/>
          <w:i w:val="false"/>
          <w:color w:val="000000"/>
          <w:sz w:val="28"/>
        </w:rPr>
        <w:t>
      3) өзінің орынбасарларының, облыс әкімі кеңесшілерінің, көмекшілерінің жұмысын үйлестіреді, "Павлодар облысы әкімінің аппараты" мемлекеттік мекемесі құрылымдық бөлімшелерінің жұмысын ұйымдастырады және бағыт-бағдар береді, өзге де мемлекеттік органдармен өзара қарым-қатынасты қамтамасыз етеді;</w:t>
      </w:r>
    </w:p>
    <w:p>
      <w:pPr>
        <w:spacing w:after="0"/>
        <w:ind w:left="0"/>
        <w:jc w:val="both"/>
      </w:pPr>
      <w:r>
        <w:rPr>
          <w:rFonts w:ascii="Times New Roman"/>
          <w:b w:val="false"/>
          <w:i w:val="false"/>
          <w:color w:val="000000"/>
          <w:sz w:val="28"/>
        </w:rPr>
        <w:t>
      4) жергілікті бюджеттен қаржыландырылатын атқарушы органдардың басшы қызметіне тағайындау үшін кандидатураларды облыс әкімімен келісімдеуді қамтамасыз етеді;</w:t>
      </w:r>
    </w:p>
    <w:p>
      <w:pPr>
        <w:spacing w:after="0"/>
        <w:ind w:left="0"/>
        <w:jc w:val="both"/>
      </w:pPr>
      <w:r>
        <w:rPr>
          <w:rFonts w:ascii="Times New Roman"/>
          <w:b w:val="false"/>
          <w:i w:val="false"/>
          <w:color w:val="000000"/>
          <w:sz w:val="28"/>
        </w:rPr>
        <w:t>
      5) облыстық бюджеттен қаржыландырылатын атқарушы органдарға және облыс әкімі тағайындайтын бос әкімшілік мемлекеттік лауазымдарға мамандарды конкурстық іріктеуден өткізу жөніндегі жұмысты, сондай-ақ Павлодар облысының Кадрлық кеңесінің қызметін үйлестіреді;</w:t>
      </w:r>
    </w:p>
    <w:p>
      <w:pPr>
        <w:spacing w:after="0"/>
        <w:ind w:left="0"/>
        <w:jc w:val="both"/>
      </w:pPr>
      <w:r>
        <w:rPr>
          <w:rFonts w:ascii="Times New Roman"/>
          <w:b w:val="false"/>
          <w:i w:val="false"/>
          <w:color w:val="000000"/>
          <w:sz w:val="28"/>
        </w:rPr>
        <w:t>
      6) Қазақстан Республикасының қолданыстағы заңнамасына сәйкес құрылым шеңберінде кадрлық өзгерістерді жүргізеді;</w:t>
      </w:r>
    </w:p>
    <w:p>
      <w:pPr>
        <w:spacing w:after="0"/>
        <w:ind w:left="0"/>
        <w:jc w:val="both"/>
      </w:pPr>
      <w:r>
        <w:rPr>
          <w:rFonts w:ascii="Times New Roman"/>
          <w:b w:val="false"/>
          <w:i w:val="false"/>
          <w:color w:val="000000"/>
          <w:sz w:val="28"/>
        </w:rPr>
        <w:t>
      7) Қазақстан Республикасының мемлекеттік қызмет туралы заңнамасының "Павлодар облысы әкімінің аппараты" мемлекеттік мекемесінде орындалуын бақылайды;</w:t>
      </w:r>
    </w:p>
    <w:p>
      <w:pPr>
        <w:spacing w:after="0"/>
        <w:ind w:left="0"/>
        <w:jc w:val="both"/>
      </w:pPr>
      <w:r>
        <w:rPr>
          <w:rFonts w:ascii="Times New Roman"/>
          <w:b w:val="false"/>
          <w:i w:val="false"/>
          <w:color w:val="000000"/>
          <w:sz w:val="28"/>
        </w:rPr>
        <w:t>
      8) облыс әкімі аппараты басшысының орынбасарларын, облыс әкімінің кеңесшілерін, көмекшілерін облыс әкімімен келісім бойынша қызметке тағайындайды және қызметтен босатады;</w:t>
      </w:r>
    </w:p>
    <w:p>
      <w:pPr>
        <w:spacing w:after="0"/>
        <w:ind w:left="0"/>
        <w:jc w:val="both"/>
      </w:pPr>
      <w:r>
        <w:rPr>
          <w:rFonts w:ascii="Times New Roman"/>
          <w:b w:val="false"/>
          <w:i w:val="false"/>
          <w:color w:val="000000"/>
          <w:sz w:val="28"/>
        </w:rPr>
        <w:t>
      9) облыс әкімі аппаратының бас инспекторларын, бас мамандарын, жетекші мамандарын және азаматтық қызметшілерін қызметке тағайындайды және қызметтен босатады;</w:t>
      </w:r>
    </w:p>
    <w:p>
      <w:pPr>
        <w:spacing w:after="0"/>
        <w:ind w:left="0"/>
        <w:jc w:val="both"/>
      </w:pPr>
      <w:r>
        <w:rPr>
          <w:rFonts w:ascii="Times New Roman"/>
          <w:b w:val="false"/>
          <w:i w:val="false"/>
          <w:color w:val="000000"/>
          <w:sz w:val="28"/>
        </w:rPr>
        <w:t>
      10) облыс әкімі тағайындайтын лауазымды тұлғаларға тәртіптік жазалар қолдану не оны алу туралы ұсыныстарды облыс әкімінің қарауына енгізеді;</w:t>
      </w:r>
    </w:p>
    <w:p>
      <w:pPr>
        <w:spacing w:after="0"/>
        <w:ind w:left="0"/>
        <w:jc w:val="both"/>
      </w:pPr>
      <w:r>
        <w:rPr>
          <w:rFonts w:ascii="Times New Roman"/>
          <w:b w:val="false"/>
          <w:i w:val="false"/>
          <w:color w:val="000000"/>
          <w:sz w:val="28"/>
        </w:rPr>
        <w:t>
      11) "Павлодар облысы әкімінің аппараты" мемлекеттік мекемесінің құрылымдық бөлімшелері туралы ережені, қызметкерлердің лауазымдық нұсқаулықтарын бекітеді;</w:t>
      </w:r>
    </w:p>
    <w:p>
      <w:pPr>
        <w:spacing w:after="0"/>
        <w:ind w:left="0"/>
        <w:jc w:val="both"/>
      </w:pPr>
      <w:r>
        <w:rPr>
          <w:rFonts w:ascii="Times New Roman"/>
          <w:b w:val="false"/>
          <w:i w:val="false"/>
          <w:color w:val="000000"/>
          <w:sz w:val="28"/>
        </w:rPr>
        <w:t>
      12) облыс әкімдігі мен әкімі актілерінің, тапсырмаларының орындалуын және "Павлодар облысы әкімінің аппараты" мемлекеттік мекемесінде құжаттардың жылжуын бақылау жұмысын үйлестіреді;</w:t>
      </w:r>
    </w:p>
    <w:p>
      <w:pPr>
        <w:spacing w:after="0"/>
        <w:ind w:left="0"/>
        <w:jc w:val="both"/>
      </w:pPr>
      <w:r>
        <w:rPr>
          <w:rFonts w:ascii="Times New Roman"/>
          <w:b w:val="false"/>
          <w:i w:val="false"/>
          <w:color w:val="000000"/>
          <w:sz w:val="28"/>
        </w:rPr>
        <w:t>
      13) облыс әкімдігі мен әкімі актілерінің жобаларын, сондай-ақ облыс әкіміне жіберілетін өзге де құжаттар мен материалдарды облыс әкімінің қол қоюына және қарауына ұсынады;</w:t>
      </w:r>
    </w:p>
    <w:p>
      <w:pPr>
        <w:spacing w:after="0"/>
        <w:ind w:left="0"/>
        <w:jc w:val="both"/>
      </w:pPr>
      <w:r>
        <w:rPr>
          <w:rFonts w:ascii="Times New Roman"/>
          <w:b w:val="false"/>
          <w:i w:val="false"/>
          <w:color w:val="000000"/>
          <w:sz w:val="28"/>
        </w:rPr>
        <w:t>
      14) "Павлодар облысы әкімінің аппараты" мемлекеттік мекемесінде бұйрықтар шығарады;</w:t>
      </w:r>
    </w:p>
    <w:p>
      <w:pPr>
        <w:spacing w:after="0"/>
        <w:ind w:left="0"/>
        <w:jc w:val="both"/>
      </w:pPr>
      <w:r>
        <w:rPr>
          <w:rFonts w:ascii="Times New Roman"/>
          <w:b w:val="false"/>
          <w:i w:val="false"/>
          <w:color w:val="000000"/>
          <w:sz w:val="28"/>
        </w:rPr>
        <w:t>
      15) "Павлодар облысы әкімінің аппараты" мемлекеттік мекемесіндегі ішкі еңбек тәртібін белгілейді;</w:t>
      </w:r>
    </w:p>
    <w:p>
      <w:pPr>
        <w:spacing w:after="0"/>
        <w:ind w:left="0"/>
        <w:jc w:val="both"/>
      </w:pPr>
      <w:r>
        <w:rPr>
          <w:rFonts w:ascii="Times New Roman"/>
          <w:b w:val="false"/>
          <w:i w:val="false"/>
          <w:color w:val="000000"/>
          <w:sz w:val="28"/>
        </w:rPr>
        <w:t>
      16) "Павлодар облысы әкімінің аппараты" мемлекеттік мекемесінің шығыстар сметасын бекітеді және соның шеңберінде қаржылай қаражатқа иелік етеді;</w:t>
      </w:r>
    </w:p>
    <w:p>
      <w:pPr>
        <w:spacing w:after="0"/>
        <w:ind w:left="0"/>
        <w:jc w:val="both"/>
      </w:pPr>
      <w:r>
        <w:rPr>
          <w:rFonts w:ascii="Times New Roman"/>
          <w:b w:val="false"/>
          <w:i w:val="false"/>
          <w:color w:val="000000"/>
          <w:sz w:val="28"/>
        </w:rPr>
        <w:t>
      17) қызметтік құжатқа қол қояды;</w:t>
      </w:r>
    </w:p>
    <w:p>
      <w:pPr>
        <w:spacing w:after="0"/>
        <w:ind w:left="0"/>
        <w:jc w:val="both"/>
      </w:pPr>
      <w:r>
        <w:rPr>
          <w:rFonts w:ascii="Times New Roman"/>
          <w:b w:val="false"/>
          <w:i w:val="false"/>
          <w:color w:val="000000"/>
          <w:sz w:val="28"/>
        </w:rPr>
        <w:t>
      18) облыс әкімінің келісімімен "Павлодар облысы әкімінің аппараты" мемлекеттік мекемесінің қызметкерлерін мадақтайды және оларға тәртіптік жаза қолданады;</w:t>
      </w:r>
    </w:p>
    <w:p>
      <w:pPr>
        <w:spacing w:after="0"/>
        <w:ind w:left="0"/>
        <w:jc w:val="both"/>
      </w:pPr>
      <w:r>
        <w:rPr>
          <w:rFonts w:ascii="Times New Roman"/>
          <w:b w:val="false"/>
          <w:i w:val="false"/>
          <w:color w:val="000000"/>
          <w:sz w:val="28"/>
        </w:rPr>
        <w:t>
      19) "Павлодар облысы әкімінің аппараты" мемлекеттік мекемесінің қызметкерлерін іссапарларға жібереді;</w:t>
      </w:r>
    </w:p>
    <w:p>
      <w:pPr>
        <w:spacing w:after="0"/>
        <w:ind w:left="0"/>
        <w:jc w:val="both"/>
      </w:pPr>
      <w:r>
        <w:rPr>
          <w:rFonts w:ascii="Times New Roman"/>
          <w:b w:val="false"/>
          <w:i w:val="false"/>
          <w:color w:val="000000"/>
          <w:sz w:val="28"/>
        </w:rPr>
        <w:t>
      20) нормативтік құқықтық актілердің, бағдарламалар мен тұжырымдамалардың жобаларын әзірлеу үшін жұмыс топтары мен уақытша шығармашылық ұжымдарды ұйымдастырады;</w:t>
      </w:r>
    </w:p>
    <w:p>
      <w:pPr>
        <w:spacing w:after="0"/>
        <w:ind w:left="0"/>
        <w:jc w:val="both"/>
      </w:pPr>
      <w:r>
        <w:rPr>
          <w:rFonts w:ascii="Times New Roman"/>
          <w:b w:val="false"/>
          <w:i w:val="false"/>
          <w:color w:val="000000"/>
          <w:sz w:val="28"/>
        </w:rPr>
        <w:t>
      21) азаматтарды жеке қабылдауды жүзеге асырады;</w:t>
      </w:r>
    </w:p>
    <w:p>
      <w:pPr>
        <w:spacing w:after="0"/>
        <w:ind w:left="0"/>
        <w:jc w:val="both"/>
      </w:pPr>
      <w:r>
        <w:rPr>
          <w:rFonts w:ascii="Times New Roman"/>
          <w:b w:val="false"/>
          <w:i w:val="false"/>
          <w:color w:val="000000"/>
          <w:sz w:val="28"/>
        </w:rPr>
        <w:t>
      22) "Павлодар облысы әкімінің аппараты" мемлекеттік мекемесінің мәслихатпен, облыстық атқарушы органдармен, облыстық сотпен, облыс прокуратурасымен, Ұлттык қауіпсіздік комитетінің облыс бойынша департаментімен, өзге де мемлекеттік органдармен тұрақты негіздегі байланысын қамтамасыз етеді;</w:t>
      </w:r>
    </w:p>
    <w:p>
      <w:pPr>
        <w:spacing w:after="0"/>
        <w:ind w:left="0"/>
        <w:jc w:val="both"/>
      </w:pPr>
      <w:r>
        <w:rPr>
          <w:rFonts w:ascii="Times New Roman"/>
          <w:b w:val="false"/>
          <w:i w:val="false"/>
          <w:color w:val="000000"/>
          <w:sz w:val="28"/>
        </w:rPr>
        <w:t>
      23) мәслихаттың ашық және жабық мәжілістеріне қатысады;</w:t>
      </w:r>
    </w:p>
    <w:p>
      <w:pPr>
        <w:spacing w:after="0"/>
        <w:ind w:left="0"/>
        <w:jc w:val="both"/>
      </w:pPr>
      <w:r>
        <w:rPr>
          <w:rFonts w:ascii="Times New Roman"/>
          <w:b w:val="false"/>
          <w:i w:val="false"/>
          <w:color w:val="000000"/>
          <w:sz w:val="28"/>
        </w:rPr>
        <w:t>
      24) облыс әкімдігінің, консультативтік-кеңесші органдардың мәжілістеріне дайындық жөніндегі жұмысты үйлестіреді;</w:t>
      </w:r>
    </w:p>
    <w:p>
      <w:pPr>
        <w:spacing w:after="0"/>
        <w:ind w:left="0"/>
        <w:jc w:val="both"/>
      </w:pPr>
      <w:r>
        <w:rPr>
          <w:rFonts w:ascii="Times New Roman"/>
          <w:b w:val="false"/>
          <w:i w:val="false"/>
          <w:color w:val="000000"/>
          <w:sz w:val="28"/>
        </w:rPr>
        <w:t>
      25) облыс әкімінің қатысуымен өтетін іс-шараларды ұйымдастыру жұмысын үйлестіреді;</w:t>
      </w:r>
    </w:p>
    <w:p>
      <w:pPr>
        <w:spacing w:after="0"/>
        <w:ind w:left="0"/>
        <w:jc w:val="both"/>
      </w:pPr>
      <w:r>
        <w:rPr>
          <w:rFonts w:ascii="Times New Roman"/>
          <w:b w:val="false"/>
          <w:i w:val="false"/>
          <w:color w:val="000000"/>
          <w:sz w:val="28"/>
        </w:rPr>
        <w:t>
      26) мемлекеттік органдар мен өзге де ұйымдарда "Павлодар облысы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27)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"Павлодар облысы әкімінің аппараты" мемлекеттік мекемесінің бірінші басшысы болмаған кезеңде, оның өкілеттіктерін Қазақстан Республикасының заңнамасына сәйкес оны алмастыратын тұлға жүзеге асырады.</w:t>
      </w:r>
    </w:p>
    <w:bookmarkStart w:name="z32" w:id="30"/>
    <w:p>
      <w:pPr>
        <w:spacing w:after="0"/>
        <w:ind w:left="0"/>
        <w:jc w:val="both"/>
      </w:pPr>
      <w:r>
        <w:rPr>
          <w:rFonts w:ascii="Times New Roman"/>
          <w:b w:val="false"/>
          <w:i w:val="false"/>
          <w:color w:val="000000"/>
          <w:sz w:val="28"/>
        </w:rPr>
        <w:t>
      25. "Павлодар облысы әкімінің аппараты" мемлекеттік мекемесінің бірінші басшысы өз орынбасарларының өкілеттіктерін Қазақстан Республикасының заңнамасына сәйкес айқындайды.</w:t>
      </w:r>
    </w:p>
    <w:bookmarkEnd w:id="30"/>
    <w:bookmarkStart w:name="z33" w:id="31"/>
    <w:p>
      <w:pPr>
        <w:spacing w:after="0"/>
        <w:ind w:left="0"/>
        <w:jc w:val="both"/>
      </w:pPr>
      <w:r>
        <w:rPr>
          <w:rFonts w:ascii="Times New Roman"/>
          <w:b w:val="false"/>
          <w:i w:val="false"/>
          <w:color w:val="000000"/>
          <w:sz w:val="28"/>
        </w:rPr>
        <w:t>
      26. "Павлодар облысы әкімінің аппараты" мемлекеттік мекемесін Қазақстан Республикасының заңнамасына сәйкес лауазымға тағайындалатын және лауазымнан босатылатын аппарат басшысы басқарады.</w:t>
      </w:r>
    </w:p>
    <w:bookmarkEnd w:id="31"/>
    <w:bookmarkStart w:name="z34" w:id="32"/>
    <w:p>
      <w:pPr>
        <w:spacing w:after="0"/>
        <w:ind w:left="0"/>
        <w:jc w:val="both"/>
      </w:pPr>
      <w:r>
        <w:rPr>
          <w:rFonts w:ascii="Times New Roman"/>
          <w:b w:val="false"/>
          <w:i w:val="false"/>
          <w:color w:val="000000"/>
          <w:sz w:val="28"/>
        </w:rPr>
        <w:t xml:space="preserve">
      27. "Павлодар облысы әкімінің аппараты" мемлекеттік мекемесі мен коммуналдық мүлікті басқару жөніндегі уәкілетті орган (облыстың жергілікті атқарушы органы) арасындағы өзара қарым-қатынас Қазақстан Республикасының қолданыстағы заңнамасымен реттеледі. </w:t>
      </w:r>
    </w:p>
    <w:bookmarkEnd w:id="32"/>
    <w:bookmarkStart w:name="z35" w:id="33"/>
    <w:p>
      <w:pPr>
        <w:spacing w:after="0"/>
        <w:ind w:left="0"/>
        <w:jc w:val="both"/>
      </w:pPr>
      <w:r>
        <w:rPr>
          <w:rFonts w:ascii="Times New Roman"/>
          <w:b w:val="false"/>
          <w:i w:val="false"/>
          <w:color w:val="000000"/>
          <w:sz w:val="28"/>
        </w:rPr>
        <w:t xml:space="preserve">
      28. "Павлодар облысы әкімінің аппараты" мемлекеттік мекемесі мен тиісті саланың уәкілетті органы (облыстың жергілікті атқарушы органы) арасындағы өзара қарым-қатынас Қазақстан Республикасының қолданыстағы заңнамасымен реттеледі. </w:t>
      </w:r>
    </w:p>
    <w:bookmarkEnd w:id="33"/>
    <w:bookmarkStart w:name="z36" w:id="34"/>
    <w:p>
      <w:pPr>
        <w:spacing w:after="0"/>
        <w:ind w:left="0"/>
        <w:jc w:val="both"/>
      </w:pPr>
      <w:r>
        <w:rPr>
          <w:rFonts w:ascii="Times New Roman"/>
          <w:b w:val="false"/>
          <w:i w:val="false"/>
          <w:color w:val="000000"/>
          <w:sz w:val="28"/>
        </w:rPr>
        <w:t xml:space="preserve">
      29. "Павлодар облысы әкімінің аппараты" мемлекеттік мекемесінің әкімшілігі мен еңбек ұжымы арасындағы өзара қарым-қатынас мемлекеттік қызмет туралы заңнамаға, еңбек заңнамасына және ұжымдық шартқа сәйкес айқындалады. </w:t>
      </w:r>
    </w:p>
    <w:bookmarkEnd w:id="34"/>
    <w:p>
      <w:pPr>
        <w:spacing w:after="0"/>
        <w:ind w:left="0"/>
        <w:jc w:val="both"/>
      </w:pPr>
      <w:r>
        <w:rPr>
          <w:rFonts w:ascii="Times New Roman"/>
          <w:b w:val="false"/>
          <w:i w:val="false"/>
          <w:color w:val="000000"/>
          <w:sz w:val="28"/>
        </w:rPr>
        <w:t>
      4. "Павлодар облысы әкімінің аппараты" мемлекеттік мекемесінің мүлкі</w:t>
      </w:r>
    </w:p>
    <w:bookmarkStart w:name="z37" w:id="35"/>
    <w:p>
      <w:pPr>
        <w:spacing w:after="0"/>
        <w:ind w:left="0"/>
        <w:jc w:val="both"/>
      </w:pPr>
      <w:r>
        <w:rPr>
          <w:rFonts w:ascii="Times New Roman"/>
          <w:b w:val="false"/>
          <w:i w:val="false"/>
          <w:color w:val="000000"/>
          <w:sz w:val="28"/>
        </w:rPr>
        <w:t xml:space="preserve">
      30. "Павлодар облысы әкімінің аппараты" мемлекеттік мекемесінің Қазақстан Республикасының заңнамасында көзделген жағдайларда жедел басқару құқығында оқшауланған мүлкі болуы мүмкін. </w:t>
      </w:r>
    </w:p>
    <w:bookmarkEnd w:id="35"/>
    <w:p>
      <w:pPr>
        <w:spacing w:after="0"/>
        <w:ind w:left="0"/>
        <w:jc w:val="both"/>
      </w:pPr>
      <w:r>
        <w:rPr>
          <w:rFonts w:ascii="Times New Roman"/>
          <w:b w:val="false"/>
          <w:i w:val="false"/>
          <w:color w:val="000000"/>
          <w:sz w:val="28"/>
        </w:rPr>
        <w:t>
      "Павлодар облысы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8" w:id="36"/>
    <w:p>
      <w:pPr>
        <w:spacing w:after="0"/>
        <w:ind w:left="0"/>
        <w:jc w:val="both"/>
      </w:pPr>
      <w:r>
        <w:rPr>
          <w:rFonts w:ascii="Times New Roman"/>
          <w:b w:val="false"/>
          <w:i w:val="false"/>
          <w:color w:val="000000"/>
          <w:sz w:val="28"/>
        </w:rPr>
        <w:t>
      31. "Павлодар облысы әкімінің аппараты" мемлекеттік мекемесіне бекітілген мүлік коммуналдык меншікке жатады.</w:t>
      </w:r>
    </w:p>
    <w:bookmarkEnd w:id="36"/>
    <w:bookmarkStart w:name="z39" w:id="37"/>
    <w:p>
      <w:pPr>
        <w:spacing w:after="0"/>
        <w:ind w:left="0"/>
        <w:jc w:val="both"/>
      </w:pPr>
      <w:r>
        <w:rPr>
          <w:rFonts w:ascii="Times New Roman"/>
          <w:b w:val="false"/>
          <w:i w:val="false"/>
          <w:color w:val="000000"/>
          <w:sz w:val="28"/>
        </w:rPr>
        <w:t>
      32. Егер Қазақстан Республикасының заңнамасында өзгеше көзделмесе, "Павлодар облысы әкімінің аппараты" мемлекеттік мекемесінің өзіне бекітілген мүлікті және оған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7"/>
    <w:p>
      <w:pPr>
        <w:spacing w:after="0"/>
        <w:ind w:left="0"/>
        <w:jc w:val="both"/>
      </w:pPr>
      <w:r>
        <w:rPr>
          <w:rFonts w:ascii="Times New Roman"/>
          <w:b w:val="false"/>
          <w:i w:val="false"/>
          <w:color w:val="000000"/>
          <w:sz w:val="28"/>
        </w:rPr>
        <w:t>
      5. "Павлодар облысы әкімінің аппараты" мемлекеттік мекемесін қайта ұйымдастыру және тарату</w:t>
      </w:r>
    </w:p>
    <w:bookmarkStart w:name="z40" w:id="38"/>
    <w:p>
      <w:pPr>
        <w:spacing w:after="0"/>
        <w:ind w:left="0"/>
        <w:jc w:val="both"/>
      </w:pPr>
      <w:r>
        <w:rPr>
          <w:rFonts w:ascii="Times New Roman"/>
          <w:b w:val="false"/>
          <w:i w:val="false"/>
          <w:color w:val="000000"/>
          <w:sz w:val="28"/>
        </w:rPr>
        <w:t>
      33. "Павлодар облысы әкімінің аппараты" мемлекеттік мекемесін қайта ұйымдастыру және тарату Қазақстан Республикасының заңнамасына сәйкес жүзеге асырылады.</w:t>
      </w:r>
    </w:p>
    <w:bookmarkEnd w:id="38"/>
    <w:p>
      <w:pPr>
        <w:spacing w:after="0"/>
        <w:ind w:left="0"/>
        <w:jc w:val="both"/>
      </w:pPr>
      <w:r>
        <w:rPr>
          <w:rFonts w:ascii="Times New Roman"/>
          <w:b w:val="false"/>
          <w:i w:val="false"/>
          <w:color w:val="000000"/>
          <w:sz w:val="28"/>
        </w:rPr>
        <w:t>
      6. "Павлодар облысы әкімінің аппараты" мемлекеттік мекемесінің қарамағындағы ұйымдардың тізбесі:</w:t>
      </w:r>
    </w:p>
    <w:p>
      <w:pPr>
        <w:spacing w:after="0"/>
        <w:ind w:left="0"/>
        <w:jc w:val="both"/>
      </w:pPr>
      <w:r>
        <w:rPr>
          <w:rFonts w:ascii="Times New Roman"/>
          <w:b w:val="false"/>
          <w:i w:val="false"/>
          <w:color w:val="000000"/>
          <w:sz w:val="28"/>
        </w:rPr>
        <w:t>
      1. Павлодар облысы әкімі аппаратының "Офис-сервис" коммуналдық мемлекеттік мекемесі;</w:t>
      </w:r>
    </w:p>
    <w:p>
      <w:pPr>
        <w:spacing w:after="0"/>
        <w:ind w:left="0"/>
        <w:jc w:val="both"/>
      </w:pPr>
      <w:r>
        <w:rPr>
          <w:rFonts w:ascii="Times New Roman"/>
          <w:b w:val="false"/>
          <w:i w:val="false"/>
          <w:color w:val="000000"/>
          <w:sz w:val="28"/>
        </w:rPr>
        <w:t>
      2. "Павлодар облысының автошаруашылығы" жауапкершілігі шектеулі серіктестігі.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