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8aad" w14:textId="d908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Павлодар облысы бойынша бюджет қаражаты көлемінің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22 желтоқсандағы № 350/4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8-4)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6-2-тармағына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Павлодар облысы бойынша бюджет қаражаты көлемінің шегінде балаларға қосымша білім беруге мемлекеттік білім беру тапсырысы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 осы қаулыны Павлодар облысы әкімдігінің интернет-ресурсында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350/4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2024 жылға арналған бюджет қаражатының көлемі шегінде балаларға қосымша білім беруге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