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32a9" w14:textId="7ee3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Мойылды ауылының жайылымдарын басқару және оларды пайдалану жөніндегі 2024-2025 жылдарға арналған жоспарды бекіту туралы</w:t>
      </w:r>
    </w:p>
    <w:p>
      <w:pPr>
        <w:spacing w:after="0"/>
        <w:ind w:left="0"/>
        <w:jc w:val="both"/>
      </w:pPr>
      <w:r>
        <w:rPr>
          <w:rFonts w:ascii="Times New Roman"/>
          <w:b w:val="false"/>
          <w:i w:val="false"/>
          <w:color w:val="000000"/>
          <w:sz w:val="28"/>
        </w:rPr>
        <w:t>Павлодар облысы Павлодар қалалық мәслихатының 2023 жылғы 27 сәуірдегі № 21/2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"Жайылымдар туралы" Заңының </w:t>
      </w:r>
      <w:r>
        <w:rPr>
          <w:rFonts w:ascii="Times New Roman"/>
          <w:b w:val="false"/>
          <w:i w:val="false"/>
          <w:color w:val="000000"/>
          <w:sz w:val="28"/>
        </w:rPr>
        <w:t xml:space="preserve">8-бабы </w:t>
      </w:r>
      <w:r>
        <w:rPr>
          <w:rFonts w:ascii="Times New Roman"/>
          <w:b w:val="false"/>
          <w:i w:val="false"/>
          <w:color w:val="000000"/>
          <w:sz w:val="28"/>
        </w:rPr>
        <w:t xml:space="preserve"> 1) тармақшасына сәйкес, Павлодар қалалық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қаласы Мойылды ауылының жайылымдарын басқару оларды пайдалану жөніндегі 2024-2025 жылдарға арналған </w:t>
      </w:r>
      <w:r>
        <w:rPr>
          <w:rFonts w:ascii="Times New Roman"/>
          <w:b w:val="false"/>
          <w:i w:val="false"/>
          <w:color w:val="000000"/>
          <w:sz w:val="28"/>
        </w:rPr>
        <w:t>жоспарды</w:t>
      </w:r>
      <w:r>
        <w:rPr>
          <w:rFonts w:ascii="Times New Roman"/>
          <w:b w:val="false"/>
          <w:i w:val="false"/>
          <w:color w:val="000000"/>
          <w:sz w:val="28"/>
        </w:rPr>
        <w:t xml:space="preserve"> бекіту туралы жоспары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r>
              <w:br/>
            </w:r>
            <w:r>
              <w:rPr>
                <w:rFonts w:ascii="Times New Roman"/>
                <w:b w:val="false"/>
                <w:i w:val="false"/>
                <w:color w:val="000000"/>
                <w:sz w:val="20"/>
              </w:rPr>
              <w:t>27 сәуірдегі № 21/2</w:t>
            </w:r>
            <w:r>
              <w:br/>
            </w:r>
            <w:r>
              <w:rPr>
                <w:rFonts w:ascii="Times New Roman"/>
                <w:b w:val="false"/>
                <w:i w:val="false"/>
                <w:color w:val="000000"/>
                <w:sz w:val="20"/>
              </w:rPr>
              <w:t>шешімімен бекітілді</w:t>
            </w:r>
          </w:p>
        </w:tc>
      </w:tr>
    </w:tbl>
    <w:bookmarkStart w:name="z5" w:id="3"/>
    <w:p>
      <w:pPr>
        <w:spacing w:after="0"/>
        <w:ind w:left="0"/>
        <w:jc w:val="left"/>
      </w:pPr>
      <w:r>
        <w:rPr>
          <w:rFonts w:ascii="Times New Roman"/>
          <w:b/>
          <w:i w:val="false"/>
          <w:color w:val="000000"/>
        </w:rPr>
        <w:t xml:space="preserve"> 2024-2025 жылдарға арналған Павлодар қаласының Мойылды ауылы жайылымдарды басқару және оларды пайдалану жөніндегі жоспары</w:t>
      </w:r>
    </w:p>
    <w:bookmarkEnd w:id="3"/>
    <w:p>
      <w:pPr>
        <w:spacing w:after="0"/>
        <w:ind w:left="0"/>
        <w:jc w:val="both"/>
      </w:pPr>
      <w:r>
        <w:rPr>
          <w:rFonts w:ascii="Times New Roman"/>
          <w:b w:val="false"/>
          <w:i w:val="false"/>
          <w:color w:val="000000"/>
          <w:sz w:val="28"/>
        </w:rPr>
        <w:t xml:space="preserve">
      Павлодар қаласының Мойылды ауылында 2024-2025 жылдарға арналған жайылымдарды басқару және оларды пайдалану жөніндегі Осы жоспар (бұдан әрі - жоспар)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"Жайылымдар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Орынбасары-Қазақстан Республикасының "Жайылымдарды ұтымды пайдалану қағидаларын бекіту туралы" Қазақстан Республикасы Ауыл шаруашылығы министрінің № 173 </w:t>
      </w:r>
      <w:r>
        <w:rPr>
          <w:rFonts w:ascii="Times New Roman"/>
          <w:b w:val="false"/>
          <w:i w:val="false"/>
          <w:color w:val="000000"/>
          <w:sz w:val="28"/>
        </w:rPr>
        <w:t>бұйрығына</w:t>
      </w:r>
      <w:r>
        <w:rPr>
          <w:rFonts w:ascii="Times New Roman"/>
          <w:b w:val="false"/>
          <w:i w:val="false"/>
          <w:color w:val="000000"/>
          <w:sz w:val="28"/>
        </w:rPr>
        <w:t xml:space="preserve"> және "жайылымдардың жалпы алаңына түсетін жүктеменің шекті жол берілетін нормасын бекіту туралы"Қазақстан Республикасы Ауыл шаруашылығы министрінің № 3-3/332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мәліметтерді, ветеринариялық-санитариялық объектілер туралы мәліметтерді, ауыл шаруашылығы жануарлары бастарының саны туралы деректерді ескере отырып, олардың иелерін көрсете отырып қабылданды – түрлері мен 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ауыл шаруашылығы жануарларын мәдени және аридтік жайылымдарда жаю ерекшеліктерін, мал айдауға арналған сервитуттар туралы мәліметтерді және мемлекеттік органдар, жеке және (немесе) заңды тұлғалар ұсынған өзге де деректерді растайтын құжаттар қоса беріледі.</w:t>
      </w:r>
    </w:p>
    <w:p>
      <w:pPr>
        <w:spacing w:after="0"/>
        <w:ind w:left="0"/>
        <w:jc w:val="both"/>
      </w:pPr>
      <w:r>
        <w:rPr>
          <w:rFonts w:ascii="Times New Roman"/>
          <w:b w:val="false"/>
          <w:i w:val="false"/>
          <w:color w:val="000000"/>
          <w:sz w:val="28"/>
        </w:rPr>
        <w:t>
      Жоспар жайылымдарды ұтымды пайдалану, азыққа қажеттілікті тұрақты қамтамасыз ету және жайылымдардың тозу процестерін болғызбау мақсатында қабылданады.</w:t>
      </w:r>
    </w:p>
    <w:p>
      <w:pPr>
        <w:spacing w:after="0"/>
        <w:ind w:left="0"/>
        <w:jc w:val="both"/>
      </w:pPr>
      <w:r>
        <w:rPr>
          <w:rFonts w:ascii="Times New Roman"/>
          <w:b w:val="false"/>
          <w:i w:val="false"/>
          <w:color w:val="000000"/>
          <w:sz w:val="28"/>
        </w:rPr>
        <w:t>
      Жоспар құрамында:</w:t>
      </w:r>
    </w:p>
    <w:p>
      <w:pPr>
        <w:spacing w:after="0"/>
        <w:ind w:left="0"/>
        <w:jc w:val="both"/>
      </w:pPr>
      <w:r>
        <w:rPr>
          <w:rFonts w:ascii="Times New Roman"/>
          <w:b w:val="false"/>
          <w:i w:val="false"/>
          <w:color w:val="000000"/>
          <w:sz w:val="28"/>
        </w:rPr>
        <w:t xml:space="preserve">
      1) осы жоспарға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Мойылды ауылы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жоспарға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Мойылды ауылы аумағындағы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жоспарға </w:t>
      </w:r>
      <w:r>
        <w:rPr>
          <w:rFonts w:ascii="Times New Roman"/>
          <w:b w:val="false"/>
          <w:i w:val="false"/>
          <w:color w:val="000000"/>
          <w:sz w:val="28"/>
        </w:rPr>
        <w:t xml:space="preserve">3-қосымшаға </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объектілері белгіленген Мойылды ауылының картасын; ;</w:t>
      </w:r>
    </w:p>
    <w:p>
      <w:pPr>
        <w:spacing w:after="0"/>
        <w:ind w:left="0"/>
        <w:jc w:val="both"/>
      </w:pPr>
      <w:r>
        <w:rPr>
          <w:rFonts w:ascii="Times New Roman"/>
          <w:b w:val="false"/>
          <w:i w:val="false"/>
          <w:color w:val="000000"/>
          <w:sz w:val="28"/>
        </w:rPr>
        <w:t xml:space="preserve">
      4) осы жоспарға </w:t>
      </w:r>
      <w:r>
        <w:rPr>
          <w:rFonts w:ascii="Times New Roman"/>
          <w:b w:val="false"/>
          <w:i w:val="false"/>
          <w:color w:val="000000"/>
          <w:sz w:val="28"/>
        </w:rPr>
        <w:t xml:space="preserve">4-қосымшаға </w:t>
      </w:r>
      <w:r>
        <w:rPr>
          <w:rFonts w:ascii="Times New Roman"/>
          <w:b w:val="false"/>
          <w:i w:val="false"/>
          <w:color w:val="000000"/>
          <w:sz w:val="28"/>
        </w:rPr>
        <w:t xml:space="preserve"> сәйкес Мойылды ауылы аумағында суды тұтыну нормасына сәйкес жасалған жайылым пайдаланушылардың су көздеріне (көлдерге, өзендерге, тоғандарға, копандарға, суару немесе суландыру каналдарына, құбырлы немесе шахталы құдықтарға) қол жеткізу схемасы бекітілсін;</w:t>
      </w:r>
    </w:p>
    <w:p>
      <w:pPr>
        <w:spacing w:after="0"/>
        <w:ind w:left="0"/>
        <w:jc w:val="both"/>
      </w:pPr>
      <w:r>
        <w:rPr>
          <w:rFonts w:ascii="Times New Roman"/>
          <w:b w:val="false"/>
          <w:i w:val="false"/>
          <w:color w:val="000000"/>
          <w:sz w:val="28"/>
        </w:rPr>
        <w:t xml:space="preserve">
      5) осы жоспарға </w:t>
      </w:r>
      <w:r>
        <w:rPr>
          <w:rFonts w:ascii="Times New Roman"/>
          <w:b w:val="false"/>
          <w:i w:val="false"/>
          <w:color w:val="000000"/>
          <w:sz w:val="28"/>
        </w:rPr>
        <w:t xml:space="preserve">5-қосымшаға </w:t>
      </w:r>
      <w:r>
        <w:rPr>
          <w:rFonts w:ascii="Times New Roman"/>
          <w:b w:val="false"/>
          <w:i w:val="false"/>
          <w:color w:val="000000"/>
          <w:sz w:val="28"/>
        </w:rPr>
        <w:t xml:space="preserve"> сәйкес Мойылды ауылының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бекітілсін;</w:t>
      </w:r>
    </w:p>
    <w:p>
      <w:pPr>
        <w:spacing w:after="0"/>
        <w:ind w:left="0"/>
        <w:jc w:val="both"/>
      </w:pPr>
      <w:r>
        <w:rPr>
          <w:rFonts w:ascii="Times New Roman"/>
          <w:b w:val="false"/>
          <w:i w:val="false"/>
          <w:color w:val="000000"/>
          <w:sz w:val="28"/>
        </w:rPr>
        <w:t xml:space="preserve">
      6) осы жоспарға </w:t>
      </w:r>
      <w:r>
        <w:rPr>
          <w:rFonts w:ascii="Times New Roman"/>
          <w:b w:val="false"/>
          <w:i w:val="false"/>
          <w:color w:val="000000"/>
          <w:sz w:val="28"/>
        </w:rPr>
        <w:t xml:space="preserve">6-қосымшаға </w:t>
      </w:r>
      <w:r>
        <w:rPr>
          <w:rFonts w:ascii="Times New Roman"/>
          <w:b w:val="false"/>
          <w:i w:val="false"/>
          <w:color w:val="000000"/>
          <w:sz w:val="28"/>
        </w:rPr>
        <w:t xml:space="preserve"> сәйкес Мойылды ауылының аумағында ауылдың жанында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жоспарға </w:t>
      </w:r>
      <w:r>
        <w:rPr>
          <w:rFonts w:ascii="Times New Roman"/>
          <w:b w:val="false"/>
          <w:i w:val="false"/>
          <w:color w:val="000000"/>
          <w:sz w:val="28"/>
        </w:rPr>
        <w:t xml:space="preserve">7-қосымшаға </w:t>
      </w:r>
      <w:r>
        <w:rPr>
          <w:rFonts w:ascii="Times New Roman"/>
          <w:b w:val="false"/>
          <w:i w:val="false"/>
          <w:color w:val="000000"/>
          <w:sz w:val="28"/>
        </w:rPr>
        <w:t xml:space="preserve"> сәйкес ауыл шаруашылығы жануарларын жаюдың және жылжытудың маусымдық маршруттарын белгілейтін жайылымдарды пайдалану жөніндегі күнтізбелік кесте.</w:t>
      </w:r>
    </w:p>
    <w:p>
      <w:pPr>
        <w:spacing w:after="0"/>
        <w:ind w:left="0"/>
        <w:jc w:val="both"/>
      </w:pPr>
      <w:r>
        <w:rPr>
          <w:rFonts w:ascii="Times New Roman"/>
          <w:b w:val="false"/>
          <w:i w:val="false"/>
          <w:color w:val="000000"/>
          <w:sz w:val="28"/>
        </w:rPr>
        <w:t>
      Мойылды ауылының жерлері Павлодар қаласының солтүстік-батыс бөлігінде орналасқан. Геоморфологиялық тұрғыдан Мойылды ауылы оңтүстік-батыстан солтүстік-шығысқа қарай созылған,жеңіл-желпі манежі бар және қырат аралық құламалары бар әлсіз толқынды рельефпен сипатталатын Ертіс оң жағалауындағы құмды жазықтың шегінде орналасқан.</w:t>
      </w:r>
    </w:p>
    <w:p>
      <w:pPr>
        <w:spacing w:after="0"/>
        <w:ind w:left="0"/>
        <w:jc w:val="both"/>
      </w:pPr>
      <w:r>
        <w:rPr>
          <w:rFonts w:ascii="Times New Roman"/>
          <w:b w:val="false"/>
          <w:i w:val="false"/>
          <w:color w:val="000000"/>
          <w:sz w:val="28"/>
        </w:rPr>
        <w:t>
      Табиғи-климаттық жағдайлары бойынша Мойылды ауылының аумағы күрт континенталды климаты бар ІІІ құрғақ дала аймағына кіреді, ол үшін көктемгі-жазғы кезеңнің қуаңдығы, жоғары жазғы және төмен қысқы воздлуха температурасы, атмосфералық жауын-шашынның жылдар және жыл кезеңдері бойынша жеткіліксіз және тұрақсыз мөлшері және жыл бойы елеулі жел қызметі тән.</w:t>
      </w:r>
    </w:p>
    <w:p>
      <w:pPr>
        <w:spacing w:after="0"/>
        <w:ind w:left="0"/>
        <w:jc w:val="both"/>
      </w:pPr>
      <w:r>
        <w:rPr>
          <w:rFonts w:ascii="Times New Roman"/>
          <w:b w:val="false"/>
          <w:i w:val="false"/>
          <w:color w:val="000000"/>
          <w:sz w:val="28"/>
        </w:rPr>
        <w:t>
      Құрғақ ауа массасының орташа өнімділігі 1,5-6,7 центнер/га құрайды.</w:t>
      </w:r>
    </w:p>
    <w:p>
      <w:pPr>
        <w:spacing w:after="0"/>
        <w:ind w:left="0"/>
        <w:jc w:val="both"/>
      </w:pPr>
      <w:r>
        <w:rPr>
          <w:rFonts w:ascii="Times New Roman"/>
          <w:b w:val="false"/>
          <w:i w:val="false"/>
          <w:color w:val="000000"/>
          <w:sz w:val="28"/>
        </w:rPr>
        <w:t>
      Жайылымдардың жемшөп қоры ұзақтығы 170-180 күн жайылымдық кезеңде пайдаланылады.</w:t>
      </w:r>
    </w:p>
    <w:p>
      <w:pPr>
        <w:spacing w:after="0"/>
        <w:ind w:left="0"/>
        <w:jc w:val="both"/>
      </w:pPr>
      <w:r>
        <w:rPr>
          <w:rFonts w:ascii="Times New Roman"/>
          <w:b w:val="false"/>
          <w:i w:val="false"/>
          <w:color w:val="000000"/>
          <w:sz w:val="28"/>
        </w:rPr>
        <w:t>
      Табиғи-климаттық жағдайлары бойынша Мойылды ауылының аумағы күрт континенталды климаты бар құрғақ дала кіші аймағында орналасқан, ол үшін көктем-жаз мезгілінің қуаңшылығы, жоғары жазғы және төмен қысқы температуралар, атмосфералық жауын-шашынның жеткіліксіз және тұрақсыз ауа райы, олардың жазғы максимумы және жыл бойы айтарлықтай жел қызметі тән.</w:t>
      </w:r>
    </w:p>
    <w:p>
      <w:pPr>
        <w:spacing w:after="0"/>
        <w:ind w:left="0"/>
        <w:jc w:val="both"/>
      </w:pPr>
      <w:r>
        <w:rPr>
          <w:rFonts w:ascii="Times New Roman"/>
          <w:b w:val="false"/>
          <w:i w:val="false"/>
          <w:color w:val="000000"/>
          <w:sz w:val="28"/>
        </w:rPr>
        <w:t>
      Мойылды ауылы аумағының жалпы ауданы 4042,0 га, оның ішінде жайылымдық жерлер – 1829,0 га.</w:t>
      </w:r>
    </w:p>
    <w:p>
      <w:pPr>
        <w:spacing w:after="0"/>
        <w:ind w:left="0"/>
        <w:jc w:val="both"/>
      </w:pPr>
      <w:r>
        <w:rPr>
          <w:rFonts w:ascii="Times New Roman"/>
          <w:b w:val="false"/>
          <w:i w:val="false"/>
          <w:color w:val="000000"/>
          <w:sz w:val="28"/>
        </w:rPr>
        <w:t>
      Жер санаттары бойынша:</w:t>
      </w:r>
    </w:p>
    <w:p>
      <w:pPr>
        <w:spacing w:after="0"/>
        <w:ind w:left="0"/>
        <w:jc w:val="both"/>
      </w:pPr>
      <w:r>
        <w:rPr>
          <w:rFonts w:ascii="Times New Roman"/>
          <w:b w:val="false"/>
          <w:i w:val="false"/>
          <w:color w:val="000000"/>
          <w:sz w:val="28"/>
        </w:rPr>
        <w:t>
      ауыл шаруашылығы мақсатындағы жерлер-1829,0 га;</w:t>
      </w:r>
    </w:p>
    <w:p>
      <w:pPr>
        <w:spacing w:after="0"/>
        <w:ind w:left="0"/>
        <w:jc w:val="both"/>
      </w:pPr>
      <w:r>
        <w:rPr>
          <w:rFonts w:ascii="Times New Roman"/>
          <w:b w:val="false"/>
          <w:i w:val="false"/>
          <w:color w:val="000000"/>
          <w:sz w:val="28"/>
        </w:rPr>
        <w:t>
      елді мекендердің жерлері - 85,0 га;</w:t>
      </w:r>
    </w:p>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жер және ауыл шаруашылығына арналмаған өзге де жер – 109,0 га;</w:t>
      </w:r>
    </w:p>
    <w:p>
      <w:pPr>
        <w:spacing w:after="0"/>
        <w:ind w:left="0"/>
        <w:jc w:val="both"/>
      </w:pPr>
      <w:r>
        <w:rPr>
          <w:rFonts w:ascii="Times New Roman"/>
          <w:b w:val="false"/>
          <w:i w:val="false"/>
          <w:color w:val="000000"/>
          <w:sz w:val="28"/>
        </w:rPr>
        <w:t>
      орман қорының жері – жоқ.</w:t>
      </w:r>
    </w:p>
    <w:p>
      <w:pPr>
        <w:spacing w:after="0"/>
        <w:ind w:left="0"/>
        <w:jc w:val="both"/>
      </w:pPr>
      <w:r>
        <w:rPr>
          <w:rFonts w:ascii="Times New Roman"/>
          <w:b w:val="false"/>
          <w:i w:val="false"/>
          <w:color w:val="000000"/>
          <w:sz w:val="28"/>
        </w:rPr>
        <w:t>
      босалқы жер-жоқ.</w:t>
      </w:r>
    </w:p>
    <w:p>
      <w:pPr>
        <w:spacing w:after="0"/>
        <w:ind w:left="0"/>
        <w:jc w:val="both"/>
      </w:pPr>
      <w:r>
        <w:rPr>
          <w:rFonts w:ascii="Times New Roman"/>
          <w:b w:val="false"/>
          <w:i w:val="false"/>
          <w:color w:val="000000"/>
          <w:sz w:val="28"/>
        </w:rPr>
        <w:t>
      Ауыл аумағындағы ауыл шаруашылығы мал басының саны: 495 бас ірі қара мал, 1310 бас ұсақ мал, 204 бас жылқы.</w:t>
      </w:r>
    </w:p>
    <w:p>
      <w:pPr>
        <w:spacing w:after="0"/>
        <w:ind w:left="0"/>
        <w:jc w:val="both"/>
      </w:pPr>
      <w:r>
        <w:rPr>
          <w:rFonts w:ascii="Times New Roman"/>
          <w:b w:val="false"/>
          <w:i w:val="false"/>
          <w:color w:val="000000"/>
          <w:sz w:val="28"/>
        </w:rPr>
        <w:t>
      Қалыптасқан табындар, отарлар, ауыл шаруашылығы жануарларының табындары түрлері бойынша мынадай түрде бөлінді:</w:t>
      </w:r>
    </w:p>
    <w:p>
      <w:pPr>
        <w:spacing w:after="0"/>
        <w:ind w:left="0"/>
        <w:jc w:val="both"/>
      </w:pPr>
      <w:r>
        <w:rPr>
          <w:rFonts w:ascii="Times New Roman"/>
          <w:b w:val="false"/>
          <w:i w:val="false"/>
          <w:color w:val="000000"/>
          <w:sz w:val="28"/>
        </w:rPr>
        <w:t>
      1 Ірі қара мал табыны;</w:t>
      </w:r>
    </w:p>
    <w:p>
      <w:pPr>
        <w:spacing w:after="0"/>
        <w:ind w:left="0"/>
        <w:jc w:val="both"/>
      </w:pPr>
      <w:r>
        <w:rPr>
          <w:rFonts w:ascii="Times New Roman"/>
          <w:b w:val="false"/>
          <w:i w:val="false"/>
          <w:color w:val="000000"/>
          <w:sz w:val="28"/>
        </w:rPr>
        <w:t>
      Ауылдық округтің табиғи-климаттық ерекшеліктеріне байланысты жайылымдар табиғи жайылымдарға жатады және негізінен мал жаю үшін пайдаланылады. Ауыл аумағында Мәдени және құрғақ жайылымдар жоқ.</w:t>
      </w:r>
    </w:p>
    <w:p>
      <w:pPr>
        <w:spacing w:after="0"/>
        <w:ind w:left="0"/>
        <w:jc w:val="both"/>
      </w:pPr>
      <w:r>
        <w:rPr>
          <w:rFonts w:ascii="Times New Roman"/>
          <w:b w:val="false"/>
          <w:i w:val="false"/>
          <w:color w:val="000000"/>
          <w:sz w:val="28"/>
        </w:rPr>
        <w:t>
      Жайылымдардың негізгі пайдаланушылары Мойылды ауылының тұрғындары болып табылады.</w:t>
      </w:r>
    </w:p>
    <w:p>
      <w:pPr>
        <w:spacing w:after="0"/>
        <w:ind w:left="0"/>
        <w:jc w:val="both"/>
      </w:pPr>
      <w:r>
        <w:rPr>
          <w:rFonts w:ascii="Times New Roman"/>
          <w:b w:val="false"/>
          <w:i w:val="false"/>
          <w:color w:val="000000"/>
          <w:sz w:val="28"/>
        </w:rPr>
        <w:t>
      Мойылды ауылы аумағында 1 ветеринарлық пункт жұмыс істейді.</w:t>
      </w:r>
    </w:p>
    <w:p>
      <w:pPr>
        <w:spacing w:after="0"/>
        <w:ind w:left="0"/>
        <w:jc w:val="both"/>
      </w:pPr>
      <w:r>
        <w:rPr>
          <w:rFonts w:ascii="Times New Roman"/>
          <w:b w:val="false"/>
          <w:i w:val="false"/>
          <w:color w:val="000000"/>
          <w:sz w:val="28"/>
        </w:rPr>
        <w:t>
      Мойылды ауылында мал айдауға арналған сервитуттар орнатылмаған.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Мойылды ауылының</w:t>
            </w:r>
            <w:r>
              <w:br/>
            </w:r>
            <w:r>
              <w:rPr>
                <w:rFonts w:ascii="Times New Roman"/>
                <w:b w:val="false"/>
                <w:i w:val="false"/>
                <w:color w:val="000000"/>
                <w:sz w:val="20"/>
              </w:rPr>
              <w:t>жайылымдарын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Мойылды ауылының жайылымдардың орналасу схемасы (картасы).</w:t>
      </w:r>
    </w:p>
    <w:bookmarkEnd w:id="4"/>
    <w:p>
      <w:pPr>
        <w:spacing w:after="0"/>
        <w:ind w:left="0"/>
        <w:jc w:val="left"/>
      </w:pPr>
      <w:r>
        <w:br/>
      </w:r>
    </w:p>
    <w:p>
      <w:pPr>
        <w:spacing w:after="0"/>
        <w:ind w:left="0"/>
        <w:jc w:val="both"/>
      </w:pPr>
      <w:r>
        <w:drawing>
          <wp:inline distT="0" distB="0" distL="0" distR="0">
            <wp:extent cx="35433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433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553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532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Мойылды ауылының</w:t>
            </w:r>
            <w:r>
              <w:br/>
            </w:r>
            <w:r>
              <w:rPr>
                <w:rFonts w:ascii="Times New Roman"/>
                <w:b w:val="false"/>
                <w:i w:val="false"/>
                <w:color w:val="000000"/>
                <w:sz w:val="20"/>
              </w:rPr>
              <w:t>жайылымдарын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2-қосымша</w:t>
            </w:r>
          </w:p>
        </w:tc>
      </w:tr>
    </w:tbl>
    <w:bookmarkStart w:name="z9" w:id="5"/>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Мойылды ауылының жайылымдардың орналасу схемасы (картасы)</w:t>
      </w:r>
    </w:p>
    <w:bookmarkEnd w:id="5"/>
    <w:p>
      <w:pPr>
        <w:spacing w:after="0"/>
        <w:ind w:left="0"/>
        <w:jc w:val="left"/>
      </w:pPr>
      <w:r>
        <w:br/>
      </w:r>
    </w:p>
    <w:p>
      <w:pPr>
        <w:spacing w:after="0"/>
        <w:ind w:left="0"/>
        <w:jc w:val="both"/>
      </w:pPr>
      <w:r>
        <w:drawing>
          <wp:inline distT="0" distB="0" distL="0" distR="0">
            <wp:extent cx="32766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276600" cy="499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58000" cy="262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Мойылды ауылының</w:t>
            </w:r>
            <w:r>
              <w:br/>
            </w:r>
            <w:r>
              <w:rPr>
                <w:rFonts w:ascii="Times New Roman"/>
                <w:b w:val="false"/>
                <w:i w:val="false"/>
                <w:color w:val="000000"/>
                <w:sz w:val="20"/>
              </w:rPr>
              <w:t>жайылымдарын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3-қосымша</w:t>
            </w:r>
          </w:p>
        </w:tc>
      </w:tr>
    </w:tbl>
    <w:bookmarkStart w:name="z11" w:id="6"/>
    <w:p>
      <w:pPr>
        <w:spacing w:after="0"/>
        <w:ind w:left="0"/>
        <w:jc w:val="left"/>
      </w:pPr>
      <w:r>
        <w:rPr>
          <w:rFonts w:ascii="Times New Roman"/>
          <w:b/>
          <w:i w:val="false"/>
          <w:color w:val="000000"/>
        </w:rPr>
        <w:t xml:space="preserve"> Мойылды ауылының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6"/>
    <w:p>
      <w:pPr>
        <w:spacing w:after="0"/>
        <w:ind w:left="0"/>
        <w:jc w:val="left"/>
      </w:pPr>
      <w:r>
        <w:br/>
      </w:r>
    </w:p>
    <w:p>
      <w:pPr>
        <w:spacing w:after="0"/>
        <w:ind w:left="0"/>
        <w:jc w:val="both"/>
      </w:pPr>
      <w:r>
        <w:drawing>
          <wp:inline distT="0" distB="0" distL="0" distR="0">
            <wp:extent cx="40005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00500" cy="542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199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19900" cy="201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Мойылды ауылының</w:t>
            </w:r>
            <w:r>
              <w:br/>
            </w:r>
            <w:r>
              <w:rPr>
                <w:rFonts w:ascii="Times New Roman"/>
                <w:b w:val="false"/>
                <w:i w:val="false"/>
                <w:color w:val="000000"/>
                <w:sz w:val="20"/>
              </w:rPr>
              <w:t>жайылымдарын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4-қосымша</w:t>
            </w:r>
          </w:p>
        </w:tc>
      </w:tr>
    </w:tbl>
    <w:bookmarkStart w:name="z13" w:id="7"/>
    <w:p>
      <w:pPr>
        <w:spacing w:after="0"/>
        <w:ind w:left="0"/>
        <w:jc w:val="left"/>
      </w:pPr>
      <w:r>
        <w:rPr>
          <w:rFonts w:ascii="Times New Roman"/>
          <w:b/>
          <w:i w:val="false"/>
          <w:color w:val="000000"/>
        </w:rPr>
        <w:t xml:space="preserve"> Мойылды ауылының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7"/>
    <w:p>
      <w:pPr>
        <w:spacing w:after="0"/>
        <w:ind w:left="0"/>
        <w:jc w:val="left"/>
      </w:pPr>
      <w:r>
        <w:br/>
      </w:r>
    </w:p>
    <w:p>
      <w:pPr>
        <w:spacing w:after="0"/>
        <w:ind w:left="0"/>
        <w:jc w:val="both"/>
      </w:pPr>
      <w:r>
        <w:drawing>
          <wp:inline distT="0" distB="0" distL="0" distR="0">
            <wp:extent cx="35560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945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945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Мойылды ауылының</w:t>
            </w:r>
            <w:r>
              <w:br/>
            </w:r>
            <w:r>
              <w:rPr>
                <w:rFonts w:ascii="Times New Roman"/>
                <w:b w:val="false"/>
                <w:i w:val="false"/>
                <w:color w:val="000000"/>
                <w:sz w:val="20"/>
              </w:rPr>
              <w:t>жайылымдарын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5-қосымша</w:t>
            </w:r>
          </w:p>
        </w:tc>
      </w:tr>
    </w:tbl>
    <w:bookmarkStart w:name="z15" w:id="8"/>
    <w:p>
      <w:pPr>
        <w:spacing w:after="0"/>
        <w:ind w:left="0"/>
        <w:jc w:val="left"/>
      </w:pPr>
      <w:r>
        <w:rPr>
          <w:rFonts w:ascii="Times New Roman"/>
          <w:b/>
          <w:i w:val="false"/>
          <w:color w:val="000000"/>
        </w:rPr>
        <w:t xml:space="preserve"> Мойылды ауылының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8"/>
    <w:p>
      <w:pPr>
        <w:spacing w:after="0"/>
        <w:ind w:left="0"/>
        <w:jc w:val="left"/>
      </w:pPr>
      <w:r>
        <w:br/>
      </w:r>
    </w:p>
    <w:p>
      <w:pPr>
        <w:spacing w:after="0"/>
        <w:ind w:left="0"/>
        <w:jc w:val="both"/>
      </w:pPr>
      <w:r>
        <w:drawing>
          <wp:inline distT="0" distB="0" distL="0" distR="0">
            <wp:extent cx="36068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068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40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40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Мойылды ауылының</w:t>
            </w:r>
            <w:r>
              <w:br/>
            </w:r>
            <w:r>
              <w:rPr>
                <w:rFonts w:ascii="Times New Roman"/>
                <w:b w:val="false"/>
                <w:i w:val="false"/>
                <w:color w:val="000000"/>
                <w:sz w:val="20"/>
              </w:rPr>
              <w:t>жайылымдарын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6-қосымша</w:t>
            </w:r>
          </w:p>
        </w:tc>
      </w:tr>
    </w:tbl>
    <w:bookmarkStart w:name="z17" w:id="9"/>
    <w:p>
      <w:pPr>
        <w:spacing w:after="0"/>
        <w:ind w:left="0"/>
        <w:jc w:val="left"/>
      </w:pPr>
      <w:r>
        <w:rPr>
          <w:rFonts w:ascii="Times New Roman"/>
          <w:b/>
          <w:i w:val="false"/>
          <w:color w:val="000000"/>
        </w:rPr>
        <w:t xml:space="preserve"> Мойылды ауылының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9"/>
    <w:p>
      <w:pPr>
        <w:spacing w:after="0"/>
        <w:ind w:left="0"/>
        <w:jc w:val="left"/>
      </w:pPr>
      <w:r>
        <w:br/>
      </w:r>
    </w:p>
    <w:p>
      <w:pPr>
        <w:spacing w:after="0"/>
        <w:ind w:left="0"/>
        <w:jc w:val="both"/>
      </w:pPr>
      <w:r>
        <w:drawing>
          <wp:inline distT="0" distB="0" distL="0" distR="0">
            <wp:extent cx="35814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814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бельгілер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691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7691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Мойылды ауылының</w:t>
            </w:r>
            <w:r>
              <w:br/>
            </w:r>
            <w:r>
              <w:rPr>
                <w:rFonts w:ascii="Times New Roman"/>
                <w:b w:val="false"/>
                <w:i w:val="false"/>
                <w:color w:val="000000"/>
                <w:sz w:val="20"/>
              </w:rPr>
              <w:t>жайылымдарын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7-қосымша</w:t>
            </w:r>
          </w:p>
        </w:tc>
      </w:tr>
    </w:tbl>
    <w:bookmarkStart w:name="z19" w:id="10"/>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кестесі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1-маусым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жазғы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3-күзгі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w:t>
            </w:r>
          </w:p>
          <w:p>
            <w:pPr>
              <w:spacing w:after="20"/>
              <w:ind w:left="20"/>
              <w:jc w:val="both"/>
            </w:pPr>
            <w:r>
              <w:rPr>
                <w:rFonts w:ascii="Times New Roman"/>
                <w:b w:val="false"/>
                <w:i w:val="false"/>
                <w:color w:val="000000"/>
                <w:sz w:val="20"/>
              </w:rPr>
              <w:t>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1-маусым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жазғы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3-күзгі маусым</w:t>
            </w:r>
          </w:p>
        </w:tc>
      </w:tr>
    </w:tbl>
    <w:p>
      <w:pPr>
        <w:spacing w:after="0"/>
        <w:ind w:left="0"/>
        <w:jc w:val="left"/>
      </w:pPr>
      <w:r>
        <w:br/>
      </w:r>
    </w:p>
    <w:p>
      <w:pPr>
        <w:spacing w:after="0"/>
        <w:ind w:left="0"/>
        <w:jc w:val="both"/>
      </w:pPr>
      <w:r>
        <w:drawing>
          <wp:inline distT="0" distB="0" distL="0" distR="0">
            <wp:extent cx="34544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544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691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7691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