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76f5" w14:textId="78e7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2022 жылғы 23 желтоқсандағы № 201/26 "2023 - 2025 жылдарға арналған Павлодар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2023 жылғы 8 желтоқсандағы № 95/10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қалалық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"2023 - 2025 жылдарға арналған Павлодар қалалық бюджеті туралы" 2022 жылғы 23 желтоқсандағы № 201/26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175980 болып тіркелді)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2023 - 2025 жылдарға арналған Павлодар қалалық бюджеті тиісінше 1, 2 және 3 -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228 202 671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201 564 381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438 196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7 468 470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18 731 624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222 646 368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340 875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345 500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4 625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165 510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165 510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5 049 918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- 5 049 918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2023 жылға арналған Павлодар қалалық бюджетінде қала кентінің, ауылдық округінің және кейбір ауылдарының бюджеттеріне Павлодар қалалық бюджетінен берілетін ағымдағы нысаналы трансферттер келесі көлемдерде көзделгені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1 316 986 мың теңге – Павлодар және Жетекші ауылдарының, Кенжекөл ауылдық округінің Ленин кентінің автомобиль жолдарын күрделі және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339 262 мың теңге – Мойылды ауылының, Ленин кентінің және Кенжекөл ауылдық округінің елді мекендерін абаттандыруға және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125 539 мың теңге – Кенжекөл ауылдық округі, Мойылды, Жетекши ауылы және Ленин кенті елді мекендерінің көшелерін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68 406 мың теңге – Ленин кентінде, Кенжекөл ауылдық округінде және Павлодар ауылында жаңадан іске қосылатын және жұмыс істеп тұрған мәдениет ұйымдарын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55 171 мың теңге – Ленин кентінде және Жетекші, Мойылды ауылында жаңадан іске қосылатын және жұмыс істеп тұрған дене шынықтыру және спорт ұйымдарын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57 400 мың теңге – Мойылды және Жетекші ауылдарының автомобиль жолдарының жұмыс істеуін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39 843 мың теңге – Кенжекөл ауылдық округінің, Жетекші және Мойылды ауылдарының ведомстволық бағынысты дене шынықтыру және спорт ұйымдарының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28 770 мың теңге – Ленин кентінің, Кенжекөл ауылдық округінің және Жетекші ауылының мемлекеттік органдарын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12 693 мың теңге – Ленин кенті мен Мойылды ауылының мемлекеттік тұрғын үй қорын сақтауды ұйымдастыруға;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25 781 мың теңге – Ленин кентінің және Павлодар ауылының елді мекендерінің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8 000 мың теңге - Ленин кентінде және Мойылды ауылында жерлеу орындарын ұстауға және туысы жоқ адамдарды жерлеуге;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5 045 мың теңге - Ленин кентінің және Жетекші ауылының мемлекеттік органдарының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4 262 мың теңге – Кенжекөл ауылдық округінде "Ауыл - ел бесігі" жобасы шеңберінде әлеуметтік және инженерлік инфрақұрылым бойынша іс-шараларды іске асыруға.";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Павлодар қаласының жергілікті атқарушы органының резерві 2023 жылға 91 032 мың теңге сомасында бекітілсін.";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Павлодар қалалық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228 202 671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201 564 381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43 375 979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15 206 918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28 169 061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18 360 416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18 360 416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7 477 428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5 370 125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129 164 898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125 729 270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6 943 049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6 943 049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18 731 611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222 646 368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153 114 776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153 114 776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153 114 776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151 788 926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және аралық тұрғын үй қарыздарын беру үшін "Отбасы банк" тұрғын үй құрылыс жинақ банкі" АҚ-ға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- 5 049 918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6 335 745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