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eb17" w14:textId="98be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2022 жылғы 29 маусымдағы "Ақтоғай аудандық мәслихатының 2018 жылғы 27 наурыздағы "Ақтоғай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№ 174/31 шешіміне өзгерістер енгізу туралы" № 113/23 шешімін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2023 жылғы 28 қыркүйектегі № 51/8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5 - тармағына сәйкес, Ақтоғай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2022 жылғы 29 маусымдағы "Ақтоғай аудандық мәслихатының 2018 жылғы 27 наурыздағы "Ақтоғай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№ 174/31 шешіміне өзгерістер енгізу туралы" № 113/23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