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675e" w14:textId="0a76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Ақтоғай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2023 жылғы 28 желтоқсандағы № 97/13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2024-2026 жылдарға арналған Ақтоғай ауылдық округінің бюджеті тиісінше 1 - қосымшасына сәйкес, соның ішінде 2024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- 427923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- 36016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- 1980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құралдарды сатудан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түсетін түсімдер.капитал-3350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- 386577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- 432994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- 5071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- 5071 мың теңге;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Ақтоғай аудандық мәслихатының 12.04.2024 </w:t>
      </w:r>
      <w:r>
        <w:rPr>
          <w:rFonts w:ascii="Times New Roman"/>
          <w:b w:val="false"/>
          <w:i w:val="false"/>
          <w:color w:val="000000"/>
          <w:sz w:val="28"/>
        </w:rPr>
        <w:t>№ 122/17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Ақтоғай ауылдық округінің бюджетінде, аудандық бюджеттен берілетін субвенциялар көлемі 114988 мың теңге сомасында ескерілсін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Ақтоғай аудандық мәслихатының бюджет саясаты және облыстың экономикалық дамуы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2024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97/13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Ақтоғай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Павлодар облысы Ақтоғай аудандық мәслихатының 12.04.2024 </w:t>
      </w:r>
      <w:r>
        <w:rPr>
          <w:rFonts w:ascii="Times New Roman"/>
          <w:b w:val="false"/>
          <w:i w:val="false"/>
          <w:color w:val="ff0000"/>
          <w:sz w:val="28"/>
        </w:rPr>
        <w:t>№ 122/17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қалалардың) коммуналдық меншігінен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жалдау құқығын сату үшін төлем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кеңістік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ауылдық округ әкімінің аппараты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97/13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жалдау құқығын сату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желтоқсандағы № 97/13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Ақтоғай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жалдау құқығын сату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Жалпысипаттағымемлекеттікқызметтер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Мемлекеттiкбасқарудыңжалпыфункцияларынорындайтынөкiлдi, атқарушыжәнебасқаоргандар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Мемлекеттікорганныңкүрделішығыстары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Әлеуметтiккөмекжәнеәлеуметтiкқамсыздандыру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жәнеақпараттықкеңістік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Мәдениетсаласындағықызмет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