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c8ef36" w14:textId="cc8ef3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"2024-2026 жылдарға арналған Баянауыл аудандық бюджеті туралы"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Баянауыл аудандық мәслихатының 2023 жылғы 22 желтоқсандағы № 96/12 шешімі.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75-бабының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2-тармағына, Қазақстан Республикасының "Қазақстан Республикасындағы жергілікті мемлекеттік басқару және өзін-өзі басқару туралы" Заңының 6-бабы </w:t>
      </w:r>
      <w:r>
        <w:rPr>
          <w:rFonts w:ascii="Times New Roman"/>
          <w:b w:val="false"/>
          <w:i w:val="false"/>
          <w:color w:val="000000"/>
          <w:sz w:val="28"/>
        </w:rPr>
        <w:t>1-тармағының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тармақшасына, Қазақстан Республикасының "Агроөнеркәсіптік кешенді және ауылдық аумақтарды дамытуды мемлекеттік реттеу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18-бабы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4-тармағына сәйкес, Баянауыл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"2024-2026 жылдарға арналған Баянауыл аудандық бюджеті тиісінше 1, 2, 3 қосымшасына сәйкес, соның ішінде 2024 жылға келесі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11290832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3388455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24003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4000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7874374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11435659,2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139147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239980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100833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-283974,2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283974,2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Павлодар облысы Баянауыл аудандық мәслихатының 27.03.2024 </w:t>
      </w:r>
      <w:r>
        <w:rPr>
          <w:rFonts w:ascii="Times New Roman"/>
          <w:b w:val="false"/>
          <w:i w:val="false"/>
          <w:color w:val="000000"/>
          <w:sz w:val="28"/>
        </w:rPr>
        <w:t>№ 125/17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2024 жылға арналған аудандық жергілікті атқарушы орган резервінің сомасы 68329 мың теңге сомасында бекітілсін.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2024 жылға арналған аудандық бюджеттен ауылдық округтер мен Майқайың кентінің бюджеттеріне бөлінген ағымдағы нысаналы трансферттердің көлемі жалпы сомасы 418681 мың теңге, оның ішінде: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– 14435 мың теңге – абаттандыру бойынша іс-шараларды өткізуге;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– 352697 мың теңге – елді мекендердің жолдарына орташа жөндеу жүргізуге;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– 22500 мың теңге – қызметтік автокөлік сатып алу;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– 29049 мың теңге – әкімшілік ғимараттың шатырын күрделі және ағымдағы жөндеу.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2024 жылға арналған ауылдық округтер мен Майқайың кентінің аудандық бюджеттері бойынша берілетін жоғары тұрған бюджеттен бөлінген ағымдағы нысаналы трансферттердің көлемі жалпы сомасы 1419941 мың теңге, оның ішінде: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– 804695 мың теңге – "Ауыл Ел Бесігі" жобасы шеңберінде ауылдық елді мекендерде әлеуметтік және инженерлік инфрақұрылым бойынша іс-шараларды іске асыруға;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– 381297 мың теңге – аудандық маңызы бар автомобиль жолдарын, елді мекендердің көшелерін күрделі және орташа жөндеуге;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– 233949 мың теңге – елді мекендерді абаттандыруға.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Шешімнің орындалуын бақылау аудандық мәслихаттың әлеуметтік–экономикалық даму мәселелері, бюджетті жоспарлау және әлеуметтік саясат жөніндегі тұрақты комиссиясына жүктелсін.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Осы шешім 2024 жылғы 1 қаңтардан бастап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Баянауыл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Мукашев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Баянауыл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желтоқсандағы № 96/12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Баянауыл аудандық бюджеті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Павлодар облысы Баянауыл аудандық мәслихатының 27.03.2024 </w:t>
      </w:r>
      <w:r>
        <w:rPr>
          <w:rFonts w:ascii="Times New Roman"/>
          <w:b w:val="false"/>
          <w:i w:val="false"/>
          <w:color w:val="ff0000"/>
          <w:sz w:val="28"/>
        </w:rPr>
        <w:t>№ 125/17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11290832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3388455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1747946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1701276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1247935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1247935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319713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319713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60879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47193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17243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17243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7874374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7873545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7873545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11435659,2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1950679,9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326320,6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48013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Мәслихаттар депутаттары қызметінің тиімділігін арттыру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276450,6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204345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72105,6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1618080,3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66222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66222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92692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92692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1459166,3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көлігі, автомобиль жолдары, құрылыс, сәулет және қала құрылыс саласындағы мемлекеттік саясатты іске асыру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65471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1385795,3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55807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37591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37591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35564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536068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146559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146559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146559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324078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324078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33524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95465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мүгедектігі бар балаларды материалдық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88265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Мүгедектігі бар адамды абилитациялаудың және оңалтудың жеке бағдарламасына сәйкес мұқтаж мүгедектігі бар адамдарды протездік-ортопедиялық көмекпен, сурдотехникалық және тифлотехникалық құралдармен, мiндеттi гигиеналық құралдармен, арнаулы жүріп-тұру құралдарымен қамтамасыз ету, сондай-ақ санаторий-курорттық емдеу,жеке көмекшінің және ымдау тілі маманының қызметтерімен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97223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65431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65431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62569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1433102,3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117662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117662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117662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1314905,3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1314905,3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1094102.3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3685455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764772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497217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497217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267555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267555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2572311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тәрбиесі, спорт және туризм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 жарыстарын өткізу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спорт жарыстарында түрлі спорт түрлері бойынша ауданның (облыстық маңызы бар қаланың) құрама командалары мүшелерінің дайындығы және қатысуы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2564639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2564639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221868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221868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18443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104246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Ақпаратты,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бағынысты мемлекеттік мекемелер мен ұйымдардың күрделі шығыстары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53743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бюджеттерге берілетін ағымдағы нысаналы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тәрбиесі, спорт және туризм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тәрбиесі, спорт және туризм саласында жергілікті деңгейде мемлекеттік саясатты іске асыру бойынша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66129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41828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41828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41828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2297131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2278941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2278941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94314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инфрақұрылымының басым жобаларын іске асыру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1704627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 саласындағы өзге де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18190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18190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18190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475585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475223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68329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68329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331938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331938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74956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74956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925480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925480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925480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25452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167828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714421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139147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239980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239980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239980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239980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239980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100833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100833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100833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 мен операциялар бойынша сальдо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-283974,2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283974,2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Баянауыл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96/12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Баянауыл аудандық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3599808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3573380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1851798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1803261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1310331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1310331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331782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331782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3599808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197839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197839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көлігі, автомобиль жолдары, құрылыс, сәулет және қала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 тәрбиеленетін және оқитын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протездік-ортопедиялық көмек, сурдотехникалық құралдар, тифлотехникалық құралдар, санаторий-курорттық емделу, мiндеттi гигиеналық құралдармен қамтамасыз ету, арнаулы жүрiп-тұру құралдары, қозғалуға қиындығы бар бірінші топтағы мүгедектерге жеке көмекшінің және есту бойынша мүгедектерге қолмен көрсететiн тіл маманының қызметтері 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тәрбиесі, спорт және туризм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 жарыстарын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спорт жарыстарында түрлі спорт түрлері бойынша ауданның (облыстық маңызы бар қаланың) құрама командалары мүшелерінің дайындығы және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саясат, мәдениет, тілдерді дамыту және спорт саласында мемлекеттік саясатты жергілікті деңгейде іске асыру бойынша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тәрбиесі, спорт және туризм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тәрбиесі, спорт және туризм саласында жергілікті деңгейде мемлекеттік саясатты іске асыру бойынша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бастамаларға арналған шығыстар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-100575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 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-100575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Баянауыл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желтоқсандағы № 96/12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Баянауыл аудандық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3746568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3716315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1925869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1875391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1362745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1362745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3746568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көлігі, автомобиль жолдары, құрылыс, сәулет және қала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 тәрбиеленетін және оқитын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протездік-ортопедиялық көмек, сурдотехникалық құралдар, тифлотехникалық құралдар, санаторий-курорттық емделу, мiндеттi гигиеналық құралдармен қамтамасыз ету, арнаулы жүрiп-тұру құралдары, қозғалуға қиындығы бар бірінші топтағы мүгедектерге жеке көмекшінің және есту бойынша мүгедектерге қолмен көрсететiн тіл маманының қызметтері 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тәрбиесі, спорт және туризм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 жарыстарын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спорт жарыстарында түрлі спорт түрлері бойынша ауданның (облыстық маңызы бар қаланың) құрама командалары мүшелерінің дайындығы және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саясат, мәдениет, тілдерді дамыту және спорт саласында мемлекеттік саясатты жергілікті деңгейде іске асыру бойынша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тәрбиесі, спорт және туризм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тәрбиесі, спорт және туризм саласында жергілікті деңгейде мемлекеттік саясатты іске асыру бойынша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бастамаларға арналған шығыстар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832041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832041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832041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Заңнаманың өзгеруіне байланысты жоғары тұрған бюджеттің шығындарын өтеуге төмен тұрған бюджеттен берілетін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-99289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 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-99289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