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8ff4" w14:textId="f378f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аудандықауыл және ауылдық округтерінің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Павлодар облысы Железин аудандық мәслихатының 2023 жылғы 28 желтоқсандағы № 90/8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15630 болып тіркелген), Железин аудандық мәслихат ШЕШІМ ҚАБЫЛДАДЫ:</w:t>
      </w:r>
    </w:p>
    <w:bookmarkEnd w:id="0"/>
    <w:bookmarkStart w:name="z2" w:id="1"/>
    <w:p>
      <w:pPr>
        <w:spacing w:after="0"/>
        <w:ind w:left="0"/>
        <w:jc w:val="both"/>
      </w:pPr>
      <w:r>
        <w:rPr>
          <w:rFonts w:ascii="Times New Roman"/>
          <w:b w:val="false"/>
          <w:i w:val="false"/>
          <w:color w:val="000000"/>
          <w:sz w:val="28"/>
        </w:rPr>
        <w:t>
      1. Железин аудандықауыл және ауылдық округтерінің жергілікті қоғамдастық жиналысының регламенті осы шешімнің қосымшасына сәйкес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Железин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Даулетов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"28" желтоқсандағы</w:t>
            </w:r>
            <w:r>
              <w:br/>
            </w:r>
            <w:r>
              <w:rPr>
                <w:rFonts w:ascii="Times New Roman"/>
                <w:b w:val="false"/>
                <w:i w:val="false"/>
                <w:color w:val="000000"/>
                <w:sz w:val="20"/>
              </w:rPr>
              <w:t>№ 90/8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Железин аудандық ауыл және ауылдық округтерінің жергілікті қоғамдастық жиналысының регламенті</w:t>
      </w:r>
    </w:p>
    <w:bookmarkStart w:name="z5" w:id="3"/>
    <w:p>
      <w:pPr>
        <w:spacing w:after="0"/>
        <w:ind w:left="0"/>
        <w:jc w:val="left"/>
      </w:pPr>
      <w:r>
        <w:rPr>
          <w:rFonts w:ascii="Times New Roman"/>
          <w:b/>
          <w:i w:val="false"/>
          <w:color w:val="000000"/>
        </w:rPr>
        <w:t xml:space="preserve"> 1-тарау. Жалпы ережелер</w:t>
      </w:r>
    </w:p>
    <w:bookmarkEnd w:id="3"/>
    <w:bookmarkStart w:name="z6" w:id="4"/>
    <w:p>
      <w:pPr>
        <w:spacing w:after="0"/>
        <w:ind w:left="0"/>
        <w:jc w:val="both"/>
      </w:pPr>
      <w:r>
        <w:rPr>
          <w:rFonts w:ascii="Times New Roman"/>
          <w:b w:val="false"/>
          <w:i w:val="false"/>
          <w:color w:val="000000"/>
          <w:sz w:val="28"/>
        </w:rPr>
        <w:t xml:space="preserve">
      1. Осы Железин аудандықауыл және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әрі-Заң) </w:t>
      </w:r>
      <w:r>
        <w:rPr>
          <w:rFonts w:ascii="Times New Roman"/>
          <w:b w:val="false"/>
          <w:i w:val="false"/>
          <w:color w:val="000000"/>
          <w:sz w:val="28"/>
        </w:rPr>
        <w:t>39-3-бабының</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"Жергілікті қоғамдастық жиналысының үлгі регламентін бекіту туралы"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4"/>
    <w:bookmarkStart w:name="z7" w:id="5"/>
    <w:p>
      <w:pPr>
        <w:spacing w:after="0"/>
        <w:ind w:left="0"/>
        <w:jc w:val="both"/>
      </w:pPr>
      <w:r>
        <w:rPr>
          <w:rFonts w:ascii="Times New Roman"/>
          <w:b w:val="false"/>
          <w:i w:val="false"/>
          <w:color w:val="000000"/>
          <w:sz w:val="28"/>
        </w:rPr>
        <w:t>
      2. Осы Регламентте қолданылатын негізгі ұғымдар:</w:t>
      </w:r>
    </w:p>
    <w:bookmarkEnd w:id="5"/>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байланыстыауыл, аудан,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Start w:name="z8" w:id="6"/>
    <w:p>
      <w:pPr>
        <w:spacing w:after="0"/>
        <w:ind w:left="0"/>
        <w:jc w:val="both"/>
      </w:pPr>
      <w:r>
        <w:rPr>
          <w:rFonts w:ascii="Times New Roman"/>
          <w:b w:val="false"/>
          <w:i w:val="false"/>
          <w:color w:val="000000"/>
          <w:sz w:val="28"/>
        </w:rPr>
        <w:t>
      3. Жиналыс регламентін аудан мәслихаты бекітеді.</w:t>
      </w:r>
    </w:p>
    <w:bookmarkEnd w:id="6"/>
    <w:p>
      <w:pPr>
        <w:spacing w:after="0"/>
        <w:ind w:left="0"/>
        <w:jc w:val="both"/>
      </w:pPr>
      <w:r>
        <w:rPr>
          <w:rFonts w:ascii="Times New Roman"/>
          <w:b w:val="false"/>
          <w:i w:val="false"/>
          <w:color w:val="000000"/>
          <w:sz w:val="28"/>
        </w:rPr>
        <w:t>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bookmarkStart w:name="z9" w:id="7"/>
    <w:p>
      <w:pPr>
        <w:spacing w:after="0"/>
        <w:ind w:left="0"/>
        <w:jc w:val="both"/>
      </w:pPr>
      <w:r>
        <w:rPr>
          <w:rFonts w:ascii="Times New Roman"/>
          <w:b w:val="false"/>
          <w:i w:val="false"/>
          <w:color w:val="000000"/>
          <w:sz w:val="28"/>
        </w:rPr>
        <w:t>
      3-1.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7"/>
    <w:bookmarkStart w:name="z10" w:id="8"/>
    <w:p>
      <w:pPr>
        <w:spacing w:after="0"/>
        <w:ind w:left="0"/>
        <w:jc w:val="both"/>
      </w:pPr>
      <w:r>
        <w:rPr>
          <w:rFonts w:ascii="Times New Roman"/>
          <w:b w:val="false"/>
          <w:i w:val="false"/>
          <w:color w:val="000000"/>
          <w:sz w:val="28"/>
        </w:rPr>
        <w:t xml:space="preserve">
      3-2. Бірнеше елді мекендерден тұратын әкімшілік-аумақтық бірлік үшін осы регламенттің </w:t>
      </w:r>
      <w:r>
        <w:rPr>
          <w:rFonts w:ascii="Times New Roman"/>
          <w:b w:val="false"/>
          <w:i w:val="false"/>
          <w:color w:val="000000"/>
          <w:sz w:val="28"/>
        </w:rPr>
        <w:t>3-1-тармағының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8"/>
    <w:bookmarkStart w:name="z11" w:id="9"/>
    <w:p>
      <w:pPr>
        <w:spacing w:after="0"/>
        <w:ind w:left="0"/>
        <w:jc w:val="left"/>
      </w:pPr>
      <w:r>
        <w:rPr>
          <w:rFonts w:ascii="Times New Roman"/>
          <w:b/>
          <w:i w:val="false"/>
          <w:color w:val="000000"/>
        </w:rPr>
        <w:t xml:space="preserve"> 2-тарау. Жергілікті қоғамдастық жиналысына шақырудыжүргізу тәртібі</w:t>
      </w:r>
    </w:p>
    <w:bookmarkEnd w:id="9"/>
    <w:bookmarkStart w:name="z12" w:id="10"/>
    <w:p>
      <w:pPr>
        <w:spacing w:after="0"/>
        <w:ind w:left="0"/>
        <w:jc w:val="both"/>
      </w:pPr>
      <w:r>
        <w:rPr>
          <w:rFonts w:ascii="Times New Roman"/>
          <w:b w:val="false"/>
          <w:i w:val="false"/>
          <w:color w:val="000000"/>
          <w:sz w:val="28"/>
        </w:rPr>
        <w:t>
      4. Жиналыс жергілікті маңызы бар ағымдағымәселелер бойынша өткізіледі:</w:t>
      </w:r>
    </w:p>
    <w:bookmarkEnd w:id="1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 ауылдық округ бюджетінің жобасын (бұдан әрі – ауыл, ауылдық округ)және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(немеме) бюджеттік бағдарламалар тиімсіз орындалған кезде бюджеттік бағдарламалар арасында қайта бөлінген жағдайда, ауыл, ауылдық округ бюджетін түзетуді келісу;</w:t>
      </w:r>
    </w:p>
    <w:p>
      <w:pPr>
        <w:spacing w:after="0"/>
        <w:ind w:left="0"/>
        <w:jc w:val="both"/>
      </w:pPr>
      <w:r>
        <w:rPr>
          <w:rFonts w:ascii="Times New Roman"/>
          <w:b w:val="false"/>
          <w:i w:val="false"/>
          <w:color w:val="000000"/>
          <w:sz w:val="28"/>
        </w:rPr>
        <w:t>
      ауыл, ауылдық округтің коммуналдық меншігін (жергілікті өзін-өзі басқарудың коммуналдық меншігін) басқару жөніндегі ауыл, ауылдық округ аппаратының шешімдерін келісу;</w:t>
      </w:r>
    </w:p>
    <w:p>
      <w:pPr>
        <w:spacing w:after="0"/>
        <w:ind w:left="0"/>
        <w:jc w:val="both"/>
      </w:pPr>
      <w:r>
        <w:rPr>
          <w:rFonts w:ascii="Times New Roman"/>
          <w:b w:val="false"/>
          <w:i w:val="false"/>
          <w:color w:val="000000"/>
          <w:sz w:val="28"/>
        </w:rPr>
        <w:t>
      ауыл,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Start w:name="z13" w:id="11"/>
    <w:p>
      <w:pPr>
        <w:spacing w:after="0"/>
        <w:ind w:left="0"/>
        <w:jc w:val="both"/>
      </w:pPr>
      <w:r>
        <w:rPr>
          <w:rFonts w:ascii="Times New Roman"/>
          <w:b w:val="false"/>
          <w:i w:val="false"/>
          <w:color w:val="000000"/>
          <w:sz w:val="28"/>
        </w:rPr>
        <w:t>
      5. Жиналысты ауыл,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11"/>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 ішінде жазбаша өтінішті қарайды және шақырылымның орны мен уақытын көрсете отырып, жиналысты шақыру туралы шешім қабылдайды.</w:t>
      </w:r>
    </w:p>
    <w:bookmarkStart w:name="z14" w:id="12"/>
    <w:p>
      <w:pPr>
        <w:spacing w:after="0"/>
        <w:ind w:left="0"/>
        <w:jc w:val="both"/>
      </w:pPr>
      <w:r>
        <w:rPr>
          <w:rFonts w:ascii="Times New Roman"/>
          <w:b w:val="false"/>
          <w:i w:val="false"/>
          <w:color w:val="000000"/>
          <w:sz w:val="28"/>
        </w:rPr>
        <w:t xml:space="preserve">
      6.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2"/>
    <w:p>
      <w:pPr>
        <w:spacing w:after="0"/>
        <w:ind w:left="0"/>
        <w:jc w:val="both"/>
      </w:pPr>
      <w:r>
        <w:rPr>
          <w:rFonts w:ascii="Times New Roman"/>
          <w:b w:val="false"/>
          <w:i w:val="false"/>
          <w:color w:val="000000"/>
          <w:sz w:val="28"/>
        </w:rPr>
        <w:t>
      Әкім аппараты жиналыстыңқарауына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мүшілеріне және әкімге ұсынады.</w:t>
      </w:r>
    </w:p>
    <w:bookmarkStart w:name="z15" w:id="13"/>
    <w:p>
      <w:pPr>
        <w:spacing w:after="0"/>
        <w:ind w:left="0"/>
        <w:jc w:val="both"/>
      </w:pPr>
      <w:r>
        <w:rPr>
          <w:rFonts w:ascii="Times New Roman"/>
          <w:b w:val="false"/>
          <w:i w:val="false"/>
          <w:color w:val="000000"/>
          <w:sz w:val="28"/>
        </w:rPr>
        <w:t>
      7. Жиналысты шақыру алдында ауыл, ауылдық округ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Start w:name="z16" w:id="1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Start w:name="z17" w:id="15"/>
    <w:p>
      <w:pPr>
        <w:spacing w:after="0"/>
        <w:ind w:left="0"/>
        <w:jc w:val="both"/>
      </w:pPr>
      <w:r>
        <w:rPr>
          <w:rFonts w:ascii="Times New Roman"/>
          <w:b w:val="false"/>
          <w:i w:val="false"/>
          <w:color w:val="000000"/>
          <w:sz w:val="28"/>
        </w:rPr>
        <w:t>
      9. Жиналыстың күн тәртібін ауыл, ауылдық округ әкімінің аппараты жиналыс мүшелері, тиісті аумақтың әкімі енгізген ұсыныстар негізінде қалыптастырады.</w:t>
      </w:r>
    </w:p>
    <w:bookmarkEnd w:id="1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xml:space="preserve">
      Күн тәртібінің әрбір мәселе бойынша дауыс беру жеке өткізіледі. Егер оған жиналыс мүшелерінің көпшілігі дауыс берсе, мәселе күн тәртібіне енгізілді деп есептеледі. </w:t>
      </w:r>
    </w:p>
    <w:bookmarkStart w:name="z18" w:id="16"/>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1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Start w:name="z19" w:id="1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негізді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20" w:id="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
    <w:bookmarkStart w:name="z21" w:id="19"/>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ауылдық округ әкіміне беріледі.</w:t>
      </w:r>
    </w:p>
    <w:p>
      <w:pPr>
        <w:spacing w:after="0"/>
        <w:ind w:left="0"/>
        <w:jc w:val="both"/>
      </w:pPr>
      <w:r>
        <w:rPr>
          <w:rFonts w:ascii="Times New Roman"/>
          <w:b w:val="false"/>
          <w:i w:val="false"/>
          <w:color w:val="000000"/>
          <w:sz w:val="28"/>
        </w:rPr>
        <w:t>
      Ауыл,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мәслихатының қарауына беріледі.</w:t>
      </w:r>
    </w:p>
    <w:bookmarkStart w:name="z22" w:id="20"/>
    <w:p>
      <w:pPr>
        <w:spacing w:after="0"/>
        <w:ind w:left="0"/>
        <w:jc w:val="both"/>
      </w:pPr>
      <w:r>
        <w:rPr>
          <w:rFonts w:ascii="Times New Roman"/>
          <w:b w:val="false"/>
          <w:i w:val="false"/>
          <w:color w:val="000000"/>
          <w:sz w:val="28"/>
        </w:rPr>
        <w:t>
      13. Жиналыс қабылдаған шешімдерді ауыл, ауылдық округ әкімі қарайды және ауыл, ауылдық округ әкімінің аппараты бес жұмыс күнінен аспайтын мерзімде жиналыс мүшелеріне жеткізеді.</w:t>
      </w:r>
    </w:p>
    <w:bookmarkEnd w:id="20"/>
    <w:bookmarkStart w:name="z23" w:id="21"/>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21"/>
    <w:p>
      <w:pPr>
        <w:spacing w:after="0"/>
        <w:ind w:left="0"/>
        <w:jc w:val="both"/>
      </w:pPr>
      <w:r>
        <w:rPr>
          <w:rFonts w:ascii="Times New Roman"/>
          <w:b w:val="false"/>
          <w:i w:val="false"/>
          <w:color w:val="000000"/>
          <w:sz w:val="28"/>
        </w:rPr>
        <w:t>
      Ауыл,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 ауылдық округ әкімі екі жұмыс күні ішінде жоғары тұрған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мәслихатының таяудағы отырысында алдын ала талқылаудан және оның шешімінен кейін жоғары тұрған әкім шешім қабылдайды.</w:t>
      </w:r>
    </w:p>
    <w:bookmarkStart w:name="z24" w:id="2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2"/>
    <w:bookmarkStart w:name="z25" w:id="23"/>
    <w:p>
      <w:pPr>
        <w:spacing w:after="0"/>
        <w:ind w:left="0"/>
        <w:jc w:val="both"/>
      </w:pPr>
      <w:r>
        <w:rPr>
          <w:rFonts w:ascii="Times New Roman"/>
          <w:b w:val="false"/>
          <w:i w:val="false"/>
          <w:color w:val="000000"/>
          <w:sz w:val="28"/>
        </w:rPr>
        <w:t>
      16. Жиналысты шақыруда қабылданған шешімдерді ауылдық округі әкімінің аппараты бұқаралық ақпарат құралдары арқылы немесе өзге де тәсілдермен таратады.</w:t>
      </w:r>
    </w:p>
    <w:bookmarkEnd w:id="23"/>
    <w:bookmarkStart w:name="z26" w:id="24"/>
    <w:p>
      <w:pPr>
        <w:spacing w:after="0"/>
        <w:ind w:left="0"/>
        <w:jc w:val="left"/>
      </w:pPr>
      <w:r>
        <w:rPr>
          <w:rFonts w:ascii="Times New Roman"/>
          <w:b/>
          <w:i w:val="false"/>
          <w:color w:val="000000"/>
        </w:rPr>
        <w:t xml:space="preserve"> 4-тарау. Жергілікті қоғамдыстық жиналысы шешімдерініңорындалуынбақылау</w:t>
      </w:r>
    </w:p>
    <w:bookmarkEnd w:id="24"/>
    <w:bookmarkStart w:name="z27" w:id="2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5"/>
    <w:bookmarkStart w:name="z28" w:id="2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