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52a2" w14:textId="8825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Михайлов ауылдық округінің Михайловка ауылында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Михайлов селолық округі әкімінің 2023 жылғы 11 қазандағы № 7-ш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Михайлов ауылдық округінің Михайловка ауылы тұрғындарының пікірін ескере отырып және облыстық ономастика комиссиясының 2018 жылғы 9 қарашадағы отырысының хаттамасы негізінде, Михайлов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Михайлов ауылдық округі Михайловка ауылындағы "Куйбышев" көшесі "Отан"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Михайлов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