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15d3" w14:textId="7741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ауданы Ямышев ауылдық округінің Ямышево ауылындағы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ауданы Ямышев ауылдық округі әкімінің 2023 жылғы 9 қарашадағы № 1-03/7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2 - тармағына, Ямышев ауылдық округі Ямышево ауылы тұрғындарының пікірін ескере отырып және 2023 жылғы 30 мамырдағы облыстық ономастика комиссиясының қорытындысы негізінде, Ямышев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Ямышев ауылдық округінің Ямышево ауылындағы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"Киров" көшесі "Григорий Потанин"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"Советов" көшесі "Қайрат Рысқұлбеков"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"Молодежная" көшесі "Александр Затаевич"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Аққулы ауданы Ямышев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