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6c69" w14:textId="2a56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мәслихатың 2022 жылғы 23 желтоқсандағы "Чернорецк ауылдық округінің 2023-2025 жылдарға арналған бюджеті туралы" № 33/204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19 қазандағы № 8/83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2022 жылғы 23 желтоқсандағы "Чернорецк ауылдық округінің 2023-2025 жылдарға арналған бюджеті туралы" № 33/204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Чернорецк ауылдық округінің бюджеті туралы тиісінше 1, 2 және 3-қосымшаларына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115 140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459 мың теңге".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жасылсын.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Чернорецк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