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9074" w14:textId="7d590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әкімдігі атқарушы органдарының "Б" корпусы мемлекеттік әкімшілік қызметшілерінің қызметін бағалау әдістемесін бекіту туралы" Шарбақты ауданы әкімдігінің 2018 жылғы 25 шілдедегі № 271/7 қаулысына өзгеріс енгізу туралы</w:t>
      </w:r>
    </w:p>
    <w:p>
      <w:pPr>
        <w:spacing w:after="0"/>
        <w:ind w:left="0"/>
        <w:jc w:val="both"/>
      </w:pPr>
      <w:r>
        <w:rPr>
          <w:rFonts w:ascii="Times New Roman"/>
          <w:b w:val="false"/>
          <w:i w:val="false"/>
          <w:color w:val="000000"/>
          <w:sz w:val="28"/>
        </w:rPr>
        <w:t>Павлодар облысы Шарбақты ауданы әкімдігінің 2023 жылғы 23 мамырдағы № 99/1 қаулысы</w:t>
      </w:r>
    </w:p>
    <w:p>
      <w:pPr>
        <w:spacing w:after="0"/>
        <w:ind w:left="0"/>
        <w:jc w:val="both"/>
      </w:pPr>
      <w:bookmarkStart w:name="z1" w:id="0"/>
      <w:r>
        <w:rPr>
          <w:rFonts w:ascii="Times New Roman"/>
          <w:b w:val="false"/>
          <w:i w:val="false"/>
          <w:color w:val="000000"/>
          <w:sz w:val="28"/>
        </w:rPr>
        <w:t>
      Шарбақты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Шарбақты ауданы әкімдігінің "Шарбақты ауданы әкімдігі атқарушы органдарының "Б" корпусы мемлекеттік әкімшілік қызметшілерінің қызметін бағалау әдістемесін бекіту туралы" 2018 жылғы 25 шілдедегі № 271/7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актiлердi мемлекеттiк тiркеу тiзiлiмiнде № 6033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Шарбақты ауданы әкімдігінің атқарушы органдарының "Б" корпусы мемлекеттік қызметшілерінің қызметін бағалау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w:t>
            </w:r>
            <w:r>
              <w:br/>
            </w:r>
            <w:r>
              <w:rPr>
                <w:rFonts w:ascii="Times New Roman"/>
                <w:b w:val="false"/>
                <w:i w:val="false"/>
                <w:color w:val="000000"/>
                <w:sz w:val="20"/>
              </w:rPr>
              <w:t>әкімдігінің 2023 жылғы</w:t>
            </w:r>
            <w:r>
              <w:br/>
            </w:r>
            <w:r>
              <w:rPr>
                <w:rFonts w:ascii="Times New Roman"/>
                <w:b w:val="false"/>
                <w:i w:val="false"/>
                <w:color w:val="000000"/>
                <w:sz w:val="20"/>
              </w:rPr>
              <w:t>23 мамырдағы № 99/1</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w:t>
            </w:r>
            <w:r>
              <w:br/>
            </w:r>
            <w:r>
              <w:rPr>
                <w:rFonts w:ascii="Times New Roman"/>
                <w:b w:val="false"/>
                <w:i w:val="false"/>
                <w:color w:val="000000"/>
                <w:sz w:val="20"/>
              </w:rPr>
              <w:t>әкімдігінің 2018 жылғы</w:t>
            </w:r>
            <w:r>
              <w:br/>
            </w:r>
            <w:r>
              <w:rPr>
                <w:rFonts w:ascii="Times New Roman"/>
                <w:b w:val="false"/>
                <w:i w:val="false"/>
                <w:color w:val="000000"/>
                <w:sz w:val="20"/>
              </w:rPr>
              <w:t>25 шілдедегі № 271/7</w:t>
            </w:r>
            <w:r>
              <w:br/>
            </w:r>
            <w:r>
              <w:rPr>
                <w:rFonts w:ascii="Times New Roman"/>
                <w:b w:val="false"/>
                <w:i w:val="false"/>
                <w:color w:val="000000"/>
                <w:sz w:val="20"/>
              </w:rPr>
              <w:t>қаулысына қосымша</w:t>
            </w:r>
          </w:p>
        </w:tc>
      </w:tr>
    </w:tbl>
    <w:bookmarkStart w:name="z7" w:id="5"/>
    <w:p>
      <w:pPr>
        <w:spacing w:after="0"/>
        <w:ind w:left="0"/>
        <w:jc w:val="left"/>
      </w:pPr>
      <w:r>
        <w:rPr>
          <w:rFonts w:ascii="Times New Roman"/>
          <w:b/>
          <w:i w:val="false"/>
          <w:color w:val="000000"/>
        </w:rPr>
        <w:t xml:space="preserve"> Шарбақты ауданы әкімдігінің атқарушы органдарының "Б" корпусы мемлекеттік қызметшілерінің қызметін бағалау әдістемесі 1-тарау. Жалпы ережелер</w:t>
      </w:r>
    </w:p>
    <w:bookmarkEnd w:id="5"/>
    <w:bookmarkStart w:name="z8" w:id="6"/>
    <w:p>
      <w:pPr>
        <w:spacing w:after="0"/>
        <w:ind w:left="0"/>
        <w:jc w:val="both"/>
      </w:pPr>
      <w:r>
        <w:rPr>
          <w:rFonts w:ascii="Times New Roman"/>
          <w:b w:val="false"/>
          <w:i w:val="false"/>
          <w:color w:val="000000"/>
          <w:sz w:val="28"/>
        </w:rPr>
        <w:t xml:space="preserve">
       1. Осы Шарбақты ауданы әкімдігінің атқарушы органдарының "Б" корпусы мемлекеттік қызметшілерінің қызметін бағалау әдістемесі (бұдан әрі - Әдістеме) Қазақстан Республикасының "Қазақстан Республикасының мемлекеттік қызметі туралы" Заңының </w:t>
      </w:r>
      <w:r>
        <w:rPr>
          <w:rFonts w:ascii="Times New Roman"/>
          <w:b w:val="false"/>
          <w:i w:val="false"/>
          <w:color w:val="000000"/>
          <w:sz w:val="28"/>
        </w:rPr>
        <w:t xml:space="preserve">33-бабы </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бұйрығының </w:t>
      </w:r>
      <w:r>
        <w:rPr>
          <w:rFonts w:ascii="Times New Roman"/>
          <w:b w:val="false"/>
          <w:i w:val="false"/>
          <w:color w:val="000000"/>
          <w:sz w:val="28"/>
        </w:rPr>
        <w:t xml:space="preserve">1-тармағының </w:t>
      </w:r>
      <w:r>
        <w:rPr>
          <w:rFonts w:ascii="Times New Roman"/>
          <w:b w:val="false"/>
          <w:i w:val="false"/>
          <w:color w:val="000000"/>
          <w:sz w:val="28"/>
        </w:rPr>
        <w:t xml:space="preserve"> 2) тармақшасына (бұдан әрі - Үлгілік әдістеме) сәйкес әзірленді және Шарбақты ауданы әкімдігінің атқарушы органдарының "Б" корпусы мемлекеттік қызметшілерінің (бұдан әрі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2. Осы Әдістемеде пайдаланылатын негізгі ұғымдар:</w:t>
      </w:r>
    </w:p>
    <w:bookmarkEnd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–Е-1, Е-2,E-R-1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0" w:id="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1" w:id="9"/>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2" w:id="1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 xml:space="preserve">4-тармақта </w:t>
      </w:r>
      <w:r>
        <w:rPr>
          <w:rFonts w:ascii="Times New Roman"/>
          <w:b w:val="false"/>
          <w:i w:val="false"/>
          <w:color w:val="000000"/>
          <w:sz w:val="28"/>
        </w:rPr>
        <w:t xml:space="preserve"> белгіленген мерзімдерде жүргізіледі.</w:t>
      </w:r>
    </w:p>
    <w:bookmarkEnd w:id="10"/>
    <w:bookmarkStart w:name="z13" w:id="11"/>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 xml:space="preserve">4-тармақта </w:t>
      </w:r>
      <w:r>
        <w:rPr>
          <w:rFonts w:ascii="Times New Roman"/>
          <w:b w:val="false"/>
          <w:i w:val="false"/>
          <w:color w:val="000000"/>
          <w:sz w:val="28"/>
        </w:rPr>
        <w:t xml:space="preserve"> көрсетілген мерзімде жүргізіледі.</w:t>
      </w:r>
    </w:p>
    <w:bookmarkEnd w:id="11"/>
    <w:bookmarkStart w:name="z14" w:id="12"/>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2"/>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5" w:id="1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13"/>
    <w:bookmarkStart w:name="z16" w:id="1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4"/>
    <w:bookmarkStart w:name="z17" w:id="15"/>
    <w:p>
      <w:pPr>
        <w:spacing w:after="0"/>
        <w:ind w:left="0"/>
        <w:jc w:val="both"/>
      </w:pPr>
      <w:r>
        <w:rPr>
          <w:rFonts w:ascii="Times New Roman"/>
          <w:b w:val="false"/>
          <w:i w:val="false"/>
          <w:color w:val="000000"/>
          <w:sz w:val="28"/>
        </w:rPr>
        <w:t>
      10. Бағалауды ұйымдастырушылық сүйемелдеуді Шарбақты ауданы әкімі аппаратының персоналды басқару қызметі (бұдан әрі – персоналды басқару қызметі) міндеттерін атқару жүктелген, соның ішінде ақпараттық жүйе арқылы қамтамасыз етеді.</w:t>
      </w:r>
    </w:p>
    <w:bookmarkEnd w:id="15"/>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8" w:id="16"/>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16"/>
    <w:bookmarkStart w:name="z19" w:id="17"/>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7"/>
    <w:bookmarkStart w:name="z20" w:id="18"/>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8"/>
    <w:bookmarkStart w:name="z21" w:id="19"/>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9"/>
    <w:bookmarkStart w:name="z22" w:id="20"/>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0"/>
    <w:bookmarkStart w:name="z23" w:id="21"/>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1"/>
    <w:bookmarkStart w:name="z24" w:id="22"/>
    <w:p>
      <w:pPr>
        <w:spacing w:after="0"/>
        <w:ind w:left="0"/>
        <w:jc w:val="both"/>
      </w:pPr>
      <w:r>
        <w:rPr>
          <w:rFonts w:ascii="Times New Roman"/>
          <w:b w:val="false"/>
          <w:i w:val="false"/>
          <w:color w:val="000000"/>
          <w:sz w:val="28"/>
        </w:rPr>
        <w:t>
      17. Бағалаушы адам мыналарға жауапты болады:</w:t>
      </w:r>
    </w:p>
    <w:bookmarkEnd w:id="2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5" w:id="23"/>
    <w:p>
      <w:pPr>
        <w:spacing w:after="0"/>
        <w:ind w:left="0"/>
        <w:jc w:val="both"/>
      </w:pPr>
      <w:r>
        <w:rPr>
          <w:rFonts w:ascii="Times New Roman"/>
          <w:b w:val="false"/>
          <w:i w:val="false"/>
          <w:color w:val="000000"/>
          <w:sz w:val="28"/>
        </w:rPr>
        <w:t>
      18. Бағаланатын адам мыналарға жауапты болады:</w:t>
      </w:r>
    </w:p>
    <w:bookmarkEnd w:id="2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6" w:id="24"/>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7" w:id="2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болуы мүмкін.</w:t>
      </w:r>
    </w:p>
    <w:bookmarkEnd w:id="25"/>
    <w:bookmarkStart w:name="z28" w:id="2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6"/>
    <w:bookmarkStart w:name="z29" w:id="2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7"/>
    <w:bookmarkStart w:name="z30" w:id="2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Шарбақты ауданының экономика және бюджеттік жоспарлау бөлімінің, сондай-ақ персоналды басқару қызметінің келісімімен Үлгілік әдістеменің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 xml:space="preserve">4-тармақта </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Шарбақты ауданының экономика және бюджеттік жоспарлау бөлімінің келісімімен НМИ-дің нақты мәндеріне алдын ала есептеу жүргізеді және оны осы Әдістеменің </w:t>
      </w:r>
      <w:r>
        <w:rPr>
          <w:rFonts w:ascii="Times New Roman"/>
          <w:b w:val="false"/>
          <w:i w:val="false"/>
          <w:color w:val="000000"/>
          <w:sz w:val="28"/>
        </w:rPr>
        <w:t xml:space="preserve">4-тармағына </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1" w:id="2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9"/>
    <w:bookmarkStart w:name="z32" w:id="3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3" w:id="3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1"/>
    <w:bookmarkStart w:name="z34" w:id="3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2"/>
    <w:bookmarkStart w:name="z35" w:id="3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6" w:id="3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4"/>
    <w:bookmarkStart w:name="z37" w:id="35"/>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5"/>
    <w:bookmarkStart w:name="z38" w:id="36"/>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6"/>
    <w:bookmarkStart w:name="z39" w:id="37"/>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7"/>
    <w:bookmarkStart w:name="z40" w:id="38"/>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8"/>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1" w:id="3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9"/>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2" w:id="40"/>
    <w:p>
      <w:pPr>
        <w:spacing w:after="0"/>
        <w:ind w:left="0"/>
        <w:jc w:val="left"/>
      </w:pPr>
      <w:r>
        <w:rPr>
          <w:rFonts w:ascii="Times New Roman"/>
          <w:b/>
          <w:i w:val="false"/>
          <w:color w:val="000000"/>
        </w:rPr>
        <w:t xml:space="preserve"> 4-тарау. 360 әдісі бойынша бағалау тәртібі</w:t>
      </w:r>
    </w:p>
    <w:bookmarkEnd w:id="40"/>
    <w:bookmarkStart w:name="z43" w:id="4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 xml:space="preserve">5-қосымшасына </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 нысан бойынша жүргізіледі.</w:t>
      </w:r>
    </w:p>
    <w:bookmarkStart w:name="z44" w:id="4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2"/>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5" w:id="4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6" w:id="44"/>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 xml:space="preserve">8-қосымшаларына </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4"/>
    <w:bookmarkStart w:name="z47" w:id="4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5"/>
    <w:bookmarkStart w:name="z48" w:id="46"/>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тәртіппен калибрлеу сессияларын өткізеді.</w:t>
      </w:r>
    </w:p>
    <w:bookmarkEnd w:id="46"/>
    <w:bookmarkStart w:name="z49" w:id="4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7"/>
    <w:bookmarkStart w:name="z50" w:id="4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тәртіппен өткізіледі.</w:t>
      </w:r>
    </w:p>
    <w:bookmarkEnd w:id="48"/>
    <w:bookmarkStart w:name="z51" w:id="49"/>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49"/>
    <w:bookmarkStart w:name="z52" w:id="5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3" w:id="5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1"/>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