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c7c3" w14:textId="f05c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атауларын қайта атау және атауларының транскрипцияларын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Жылы-Бұлақ ауылдық округі әкімінің 2023 жылғы 25 желтоқсандағы № 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> 4) тармақшасына сәйкес, Хмельницкое ауылы халқының пікірін ескере отырып және Павлодар облыстық ономастика комиссиясының 2023 жылғы 23 қарашадағы қорытындысы негізінде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Шарбақты ауданы Жылы-Бұлақ ауылдық округі Хмельницкое ауылының келесі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"Восточная" көшесі "Шығыс"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"Сарыарқа"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"Октябрьская" көшесі "Желтоқсан"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"Новоселов" көше қиылысы "Өркениет" көше қиылысына.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Шарбақты ауданы Жылы-Бұлақ ауылдық округі Хмельницкое ауылының "Абая" көшесі атауының транскрипциясы "Абай" көшесіне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Жылы-Бұлақ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